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D897" w14:textId="5784A9D8" w:rsidR="00A23E41" w:rsidRDefault="001D0E8D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3CCA8B" wp14:editId="672A297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125095"/>
                <wp:effectExtent l="0" t="0" r="0" b="63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00"/>
                            </w:tblGrid>
                            <w:tr w:rsidR="001D0E8D" w14:paraId="77244FC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14:paraId="03AF4CDC" w14:textId="77777777" w:rsidR="00A23E41" w:rsidRDefault="00A23E4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1D0E8D" w14:paraId="2BEF3DD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14:paraId="4715D73E" w14:textId="77777777" w:rsidR="00A23E41" w:rsidRDefault="00A23E4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25270C" w14:textId="77777777" w:rsidR="00A23E41" w:rsidRDefault="00A23E41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CA8B" id="Rectangle 4" o:spid="_x0000_s1026" style="position:absolute;margin-left:0;margin-top:0;width:560pt;height:9.8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" o:allowincell="f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00"/>
                      </w:tblGrid>
                      <w:tr w:rsidR="001D0E8D" w14:paraId="77244FC9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14:paraId="03AF4CDC" w14:textId="77777777" w:rsidR="00A23E41" w:rsidRDefault="00A23E4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1D0E8D" w14:paraId="2BEF3DDE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14:paraId="4715D73E" w14:textId="77777777" w:rsidR="00A23E41" w:rsidRDefault="00A23E4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1425270C" w14:textId="77777777" w:rsidR="00A23E41" w:rsidRDefault="00A23E41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D65EF53" w14:textId="77777777" w:rsidR="004D4C0E" w:rsidRPr="001D0E8D" w:rsidRDefault="00227FF4">
      <w:pPr>
        <w:pStyle w:val="SenderAddress"/>
        <w:rPr>
          <w:sz w:val="28"/>
          <w:szCs w:val="28"/>
        </w:rPr>
      </w:pPr>
      <w:r w:rsidRPr="001D0E8D">
        <w:rPr>
          <w:sz w:val="28"/>
          <w:szCs w:val="28"/>
        </w:rPr>
        <w:tab/>
      </w:r>
      <w:r w:rsidRPr="001D0E8D">
        <w:rPr>
          <w:sz w:val="28"/>
          <w:szCs w:val="28"/>
        </w:rPr>
        <w:tab/>
      </w:r>
      <w:r w:rsidRPr="001D0E8D">
        <w:rPr>
          <w:sz w:val="28"/>
          <w:szCs w:val="28"/>
        </w:rPr>
        <w:tab/>
      </w:r>
      <w:r w:rsidRPr="001D0E8D">
        <w:rPr>
          <w:sz w:val="28"/>
          <w:szCs w:val="28"/>
        </w:rPr>
        <w:tab/>
      </w:r>
      <w:r w:rsidRPr="001D0E8D">
        <w:rPr>
          <w:sz w:val="28"/>
          <w:szCs w:val="28"/>
        </w:rPr>
        <w:tab/>
      </w:r>
    </w:p>
    <w:p w14:paraId="3A9B0E28" w14:textId="67599FED" w:rsidR="00227FF4" w:rsidRPr="001D0E8D" w:rsidRDefault="005F1F3B" w:rsidP="004D4C0E">
      <w:pPr>
        <w:pStyle w:val="SenderAddress"/>
        <w:rPr>
          <w:sz w:val="28"/>
          <w:szCs w:val="28"/>
        </w:rPr>
      </w:pPr>
      <w:r>
        <w:rPr>
          <w:sz w:val="28"/>
          <w:szCs w:val="28"/>
        </w:rPr>
        <w:t xml:space="preserve">Goal Mapping </w:t>
      </w:r>
      <w:r w:rsidR="001D0E8D" w:rsidRPr="001D0E8D">
        <w:rPr>
          <w:sz w:val="28"/>
          <w:szCs w:val="28"/>
        </w:rPr>
        <w:t xml:space="preserve">Assignment </w:t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227FF4" w:rsidRPr="001D0E8D">
        <w:rPr>
          <w:sz w:val="28"/>
          <w:szCs w:val="28"/>
        </w:rPr>
        <w:tab/>
      </w:r>
      <w:r w:rsidR="001D0E8D" w:rsidRPr="001D0E8D">
        <w:rPr>
          <w:sz w:val="28"/>
          <w:szCs w:val="28"/>
        </w:rPr>
        <w:tab/>
      </w:r>
      <w:r w:rsidR="001D0E8D" w:rsidRPr="001D0E8D">
        <w:rPr>
          <w:sz w:val="28"/>
          <w:szCs w:val="28"/>
        </w:rPr>
        <w:tab/>
      </w:r>
      <w:r w:rsidR="001D0E8D" w:rsidRPr="001D0E8D">
        <w:rPr>
          <w:sz w:val="28"/>
          <w:szCs w:val="28"/>
        </w:rPr>
        <w:tab/>
      </w:r>
      <w:r w:rsidR="001D0E8D" w:rsidRPr="001D0E8D">
        <w:rPr>
          <w:sz w:val="28"/>
          <w:szCs w:val="28"/>
        </w:rPr>
        <w:tab/>
      </w:r>
      <w:r w:rsidR="001D0E8D" w:rsidRPr="001D0E8D">
        <w:rPr>
          <w:sz w:val="28"/>
          <w:szCs w:val="28"/>
        </w:rPr>
        <w:tab/>
      </w:r>
      <w:r w:rsidR="001D0E8D" w:rsidRPr="001D0E8D">
        <w:rPr>
          <w:sz w:val="28"/>
          <w:szCs w:val="28"/>
        </w:rPr>
        <w:tab/>
      </w:r>
      <w:r w:rsidR="001D0E8D" w:rsidRPr="001D0E8D">
        <w:rPr>
          <w:sz w:val="28"/>
          <w:szCs w:val="28"/>
        </w:rPr>
        <w:tab/>
      </w:r>
      <w:r w:rsidR="001D0E8D" w:rsidRPr="001D0E8D">
        <w:rPr>
          <w:sz w:val="28"/>
          <w:szCs w:val="28"/>
        </w:rPr>
        <w:tab/>
      </w:r>
      <w:r w:rsidR="00227FF4" w:rsidRPr="001D0E8D">
        <w:rPr>
          <w:noProof/>
          <w:sz w:val="28"/>
          <w:szCs w:val="28"/>
          <w:lang w:eastAsia="en-US" w:bidi="ar-SA"/>
        </w:rPr>
        <w:drawing>
          <wp:inline distT="0" distB="0" distL="0" distR="0" wp14:anchorId="10EADB52" wp14:editId="1CEC9D94">
            <wp:extent cx="876300" cy="657225"/>
            <wp:effectExtent l="19050" t="0" r="0" b="0"/>
            <wp:docPr id="2" name="Picture 1" descr="C:\Users\Karenzgeb\AppData\Local\Microsoft\Windows\INetCache\IE\IWZH06IT\pink_and_pretty_fu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zgeb\AppData\Local\Microsoft\Windows\INetCache\IE\IWZH06IT\pink_and_pretty_ful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506A4" w14:textId="33901DDC" w:rsidR="001D0E8D" w:rsidRDefault="005F1F3B" w:rsidP="001D0E8D">
      <w:pPr>
        <w:pStyle w:val="Closing"/>
        <w:ind w:left="360"/>
        <w:rPr>
          <w:sz w:val="28"/>
          <w:szCs w:val="28"/>
        </w:rPr>
      </w:pPr>
      <w:r>
        <w:rPr>
          <w:sz w:val="28"/>
          <w:szCs w:val="28"/>
        </w:rPr>
        <w:t>Create a poster that displays:</w:t>
      </w:r>
    </w:p>
    <w:p w14:paraId="1F30F0BC" w14:textId="77777777" w:rsidR="005F1F3B" w:rsidRDefault="005F1F3B" w:rsidP="001D0E8D">
      <w:pPr>
        <w:pStyle w:val="Closing"/>
        <w:ind w:left="360"/>
        <w:rPr>
          <w:sz w:val="28"/>
          <w:szCs w:val="28"/>
        </w:rPr>
      </w:pPr>
    </w:p>
    <w:p w14:paraId="3AD6584A" w14:textId="77777777" w:rsidR="005F1F3B" w:rsidRDefault="005F1F3B" w:rsidP="001D0E8D">
      <w:pPr>
        <w:pStyle w:val="Closing"/>
        <w:ind w:left="360"/>
        <w:rPr>
          <w:sz w:val="28"/>
          <w:szCs w:val="28"/>
        </w:rPr>
      </w:pPr>
    </w:p>
    <w:p w14:paraId="4C05E0C7" w14:textId="1F8F55B9" w:rsidR="005F1F3B" w:rsidRDefault="005F1F3B" w:rsidP="005F1F3B">
      <w:pPr>
        <w:pStyle w:val="Clos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3 Goals you have for this year</w:t>
      </w:r>
    </w:p>
    <w:p w14:paraId="42284FEF" w14:textId="0039C0F2" w:rsidR="005F1F3B" w:rsidRDefault="005F1F3B" w:rsidP="005F1F3B">
      <w:pPr>
        <w:pStyle w:val="Clos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3 Goals you have for the next 10 years</w:t>
      </w:r>
    </w:p>
    <w:p w14:paraId="58D86223" w14:textId="4EB5FF60" w:rsidR="005F1F3B" w:rsidRDefault="005F1F3B" w:rsidP="005F1F3B">
      <w:pPr>
        <w:pStyle w:val="Clos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3 Skills you want to learn in this class</w:t>
      </w:r>
    </w:p>
    <w:p w14:paraId="654B9A47" w14:textId="3A5DAE9D" w:rsidR="005F1F3B" w:rsidRDefault="005F1F3B" w:rsidP="005F1F3B">
      <w:pPr>
        <w:pStyle w:val="Clos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Something you’re good at</w:t>
      </w:r>
    </w:p>
    <w:p w14:paraId="370094A1" w14:textId="57F61344" w:rsidR="005F1F3B" w:rsidRPr="005F1F3B" w:rsidRDefault="005F1F3B" w:rsidP="005F1F3B">
      <w:pPr>
        <w:pStyle w:val="Clos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Something you want to be better at </w:t>
      </w:r>
    </w:p>
    <w:p w14:paraId="16F94770" w14:textId="7436619C" w:rsidR="005F1F3B" w:rsidRDefault="005F1F3B" w:rsidP="005F1F3B">
      <w:pPr>
        <w:pStyle w:val="Clos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Mission Statement </w:t>
      </w:r>
    </w:p>
    <w:p w14:paraId="42ABAA6D" w14:textId="7628DD22" w:rsidR="005F1F3B" w:rsidRDefault="005F1F3B" w:rsidP="005F1F3B">
      <w:pPr>
        <w:pStyle w:val="Clos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1 Skill you will learn on your own and teach to the rest of us </w:t>
      </w:r>
    </w:p>
    <w:p w14:paraId="471B1CB3" w14:textId="77777777" w:rsidR="005F1F3B" w:rsidRDefault="005F1F3B" w:rsidP="005F1F3B">
      <w:pPr>
        <w:pStyle w:val="Closing"/>
        <w:rPr>
          <w:sz w:val="28"/>
          <w:szCs w:val="28"/>
        </w:rPr>
      </w:pPr>
    </w:p>
    <w:p w14:paraId="18B866F4" w14:textId="77777777" w:rsidR="005F1F3B" w:rsidRDefault="005F1F3B" w:rsidP="005F1F3B">
      <w:pPr>
        <w:pStyle w:val="Closing"/>
        <w:rPr>
          <w:sz w:val="28"/>
          <w:szCs w:val="28"/>
        </w:rPr>
      </w:pPr>
    </w:p>
    <w:p w14:paraId="75524D05" w14:textId="77777777" w:rsidR="005F1F3B" w:rsidRDefault="005F1F3B" w:rsidP="005F1F3B">
      <w:pPr>
        <w:pStyle w:val="Closing"/>
        <w:rPr>
          <w:sz w:val="28"/>
          <w:szCs w:val="28"/>
        </w:rPr>
      </w:pPr>
    </w:p>
    <w:p w14:paraId="7161A35D" w14:textId="77777777" w:rsidR="005F1F3B" w:rsidRDefault="005F1F3B" w:rsidP="005F1F3B">
      <w:pPr>
        <w:pStyle w:val="Closing"/>
        <w:rPr>
          <w:sz w:val="28"/>
          <w:szCs w:val="28"/>
        </w:rPr>
      </w:pPr>
    </w:p>
    <w:p w14:paraId="49C50C03" w14:textId="5123DD12" w:rsidR="005F1F3B" w:rsidRPr="001D0E8D" w:rsidRDefault="005F1F3B" w:rsidP="005F1F3B">
      <w:pPr>
        <w:pStyle w:val="Closing"/>
        <w:rPr>
          <w:sz w:val="28"/>
          <w:szCs w:val="28"/>
        </w:rPr>
      </w:pPr>
      <w:r>
        <w:rPr>
          <w:sz w:val="28"/>
          <w:szCs w:val="28"/>
        </w:rPr>
        <w:t>Due Friday Jan 2</w:t>
      </w:r>
      <w:r w:rsidR="00C55D89">
        <w:rPr>
          <w:sz w:val="28"/>
          <w:szCs w:val="28"/>
        </w:rPr>
        <w:t>6</w:t>
      </w:r>
      <w:r w:rsidRPr="005F1F3B">
        <w:rPr>
          <w:sz w:val="28"/>
          <w:szCs w:val="28"/>
          <w:vertAlign w:val="superscript"/>
        </w:rPr>
        <w:t>th</w:t>
      </w:r>
      <w:r w:rsidR="00C55D89">
        <w:rPr>
          <w:sz w:val="28"/>
          <w:szCs w:val="28"/>
        </w:rPr>
        <w:t>, 2018</w:t>
      </w:r>
      <w:bookmarkStart w:id="0" w:name="_GoBack"/>
      <w:bookmarkEnd w:id="0"/>
    </w:p>
    <w:sectPr w:rsidR="005F1F3B" w:rsidRPr="001D0E8D" w:rsidSect="00A23E41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FB90F" w14:textId="77777777" w:rsidR="007E71DB" w:rsidRDefault="007E71DB">
      <w:pPr>
        <w:spacing w:after="0" w:line="240" w:lineRule="auto"/>
      </w:pPr>
      <w:r>
        <w:separator/>
      </w:r>
    </w:p>
  </w:endnote>
  <w:endnote w:type="continuationSeparator" w:id="0">
    <w:p w14:paraId="45AAC650" w14:textId="77777777" w:rsidR="007E71DB" w:rsidRDefault="007E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047A2" w14:textId="20A0D3FC" w:rsidR="00A23E41" w:rsidRDefault="001D0E8D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03D3B0C5" wp14:editId="263A2B6E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9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4A13F" w14:textId="77777777" w:rsidR="00A23E41" w:rsidRDefault="007E71DB">
                          <w:pPr>
                            <w:pStyle w:val="GrayText"/>
                          </w:pPr>
                          <w:sdt>
                            <w:sdtPr>
                              <w:id w:val="23888244"/>
                              <w:placeholder>
                                <w:docPart w:val="8F8F5C1591464C3E82654594529836C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27FF4">
                                <w:rPr>
                                  <w:lang w:val="en-CA"/>
                                </w:rPr>
                                <w:t>Cosmetology Program</w:t>
                              </w:r>
                            </w:sdtContent>
                          </w:sdt>
                          <w:r w:rsidR="00382B22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3D3B0C5" id="Rectangle 15" o:spid="_x0000_s1027" style="position:absolute;margin-left:0;margin-top:0;width:41.85pt;height:9in;z-index:251671552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" o:allowincell="f" filled="f" stroked="f">
              <v:textbox style="layout-flow:vertical;mso-layout-flow-alt:bottom-to-top" inset=",,8.64pt,10.8pt">
                <w:txbxContent>
                  <w:p w14:paraId="0EB4A13F" w14:textId="77777777" w:rsidR="00A23E41" w:rsidRDefault="004F72B0">
                    <w:pPr>
                      <w:pStyle w:val="GrayText"/>
                    </w:pPr>
                    <w:sdt>
                      <w:sdtPr>
                        <w:id w:val="23888244"/>
                        <w:placeholder>
                          <w:docPart w:val="8F8F5C1591464C3E82654594529836C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227FF4">
                          <w:rPr>
                            <w:lang w:val="en-CA"/>
                          </w:rPr>
                          <w:t>Cosmetology Program</w:t>
                        </w:r>
                      </w:sdtContent>
                    </w:sdt>
                    <w:r w:rsidR="00382B22"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6B313866" wp14:editId="47E93B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2065" b="6985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111E5F2" id="AutoShape 16" o:spid="_x0000_s1026" style="position:absolute;margin-left:0;margin-top:0;width:562.05pt;height:743.45pt;z-index:2516725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5A4DA228" wp14:editId="788F33D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7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A51C" w14:textId="77777777" w:rsidR="00A23E41" w:rsidRDefault="004F72B0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82B22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A4DA228" id="Oval 14" o:spid="_x0000_s1028" style="position:absolute;margin-left:0;margin-top:0;width:41pt;height:41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" o:allowincell="f" fillcolor="#d34817 [3204]" stroked="f">
              <v:textbox inset="0,0,0,0">
                <w:txbxContent>
                  <w:p w14:paraId="4360A51C" w14:textId="77777777" w:rsidR="00A23E41" w:rsidRDefault="004F72B0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82B22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9C25A" w14:textId="775AF2F6" w:rsidR="00A23E41" w:rsidRDefault="001D0E8D">
    <w:pPr>
      <w:rPr>
        <w:sz w:val="20"/>
      </w:rPr>
    </w:pPr>
    <w:r>
      <w:rPr>
        <w:noProof/>
        <w:sz w:val="10"/>
        <w:szCs w:val="10"/>
        <w:lang w:eastAsia="en-US" w:bidi="ar-SA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F52B12B" wp14:editId="56BEF8C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5715" t="0" r="0" b="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77228" w14:textId="77777777" w:rsidR="00A23E41" w:rsidRDefault="007E71DB">
                          <w:pPr>
                            <w:pStyle w:val="GrayText"/>
                          </w:pPr>
                          <w:sdt>
                            <w:sdtPr>
                              <w:id w:val="80525480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27FF4">
                                <w:rPr>
                                  <w:lang w:val="en-CA"/>
                                </w:rPr>
                                <w:t>Cosmetology Program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F52B12B" id="Rectangle 19" o:spid="_x0000_s1029" style="position:absolute;margin-left:-4.35pt;margin-top:0;width:46.85pt;height:9in;z-index:25167667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" o:allowincell="f" filled="f" stroked="f">
              <v:textbox style="layout-flow:vertical;mso-layout-flow-alt:bottom-to-top" inset=",,8.64pt,10.8pt">
                <w:txbxContent>
                  <w:p w14:paraId="53577228" w14:textId="77777777" w:rsidR="00A23E41" w:rsidRDefault="004F72B0">
                    <w:pPr>
                      <w:pStyle w:val="GrayText"/>
                    </w:pPr>
                    <w:sdt>
                      <w:sdtPr>
                        <w:id w:val="805254801"/>
                        <w:placeholder>
                          <w:docPart w:val="2D3140831D8B4E6FB1F4EEDAE44E9879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227FF4">
                          <w:rPr>
                            <w:lang w:val="en-CA"/>
                          </w:rPr>
                          <w:t>Cosmetology Program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eastAsia="en-US" w:bidi="ar-SA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5263BA41" wp14:editId="34E68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670" cy="9448165"/>
              <wp:effectExtent l="0" t="0" r="12065" b="6985"/>
              <wp:wrapNone/>
              <wp:docPr id="5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670" cy="944816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68376E1" id="AutoShape 18" o:spid="_x0000_s1026" style="position:absolute;margin-left:0;margin-top:0;width:562.1pt;height:743.95pt;z-index:25167564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lang w:eastAsia="en-US" w:bidi="ar-SA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56ED1E5D" wp14:editId="3200729D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5715" t="0" r="0" b="0"/>
              <wp:wrapNone/>
              <wp:docPr id="4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4DDC4" w14:textId="77777777" w:rsidR="00A23E41" w:rsidRDefault="004F72B0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D0E8D" w:rsidRPr="001D0E8D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ED1E5D" id="Oval 17" o:spid="_x0000_s1030" style="position:absolute;margin-left:-10.2pt;margin-top:0;width:41pt;height:41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" o:allowincell="f" fillcolor="#d34817 [3204]" stroked="f">
              <v:textbox inset="0,0,0,0">
                <w:txbxContent>
                  <w:p w14:paraId="4D84DDC4" w14:textId="77777777" w:rsidR="00A23E41" w:rsidRDefault="004F72B0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D0E8D" w:rsidRPr="001D0E8D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3441E178" w14:textId="77777777" w:rsidR="00A23E41" w:rsidRDefault="00A23E41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6E8BC" w14:textId="13C72536" w:rsidR="00A23E41" w:rsidRDefault="001D0E8D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61B2ABF3" wp14:editId="3258CD42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635" t="0" r="0" b="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B81F7" w14:textId="77777777" w:rsidR="00A23E41" w:rsidRDefault="00A23E4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1B2ABF3" id="Oval 10" o:spid="_x0000_s1031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" o:allowincell="f" fillcolor="#d34817 [3204]" stroked="f">
              <v:textbox inset="0,0,0,0">
                <w:txbxContent>
                  <w:p w14:paraId="13EB81F7" w14:textId="77777777" w:rsidR="00A23E41" w:rsidRDefault="00A23E41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E7B8523" wp14:editId="2D6AB8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955" cy="9446895"/>
              <wp:effectExtent l="0" t="0" r="17780" b="825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2955" cy="94468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CD16759" id="AutoShape 9" o:spid="_x0000_s1026" style="position:absolute;margin-left:0;margin-top:0;width:561.65pt;height:743.85pt;z-index:2516674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1A8B1" w14:textId="77777777" w:rsidR="007E71DB" w:rsidRDefault="007E71DB">
      <w:pPr>
        <w:spacing w:after="0" w:line="240" w:lineRule="auto"/>
      </w:pPr>
      <w:r>
        <w:separator/>
      </w:r>
    </w:p>
  </w:footnote>
  <w:footnote w:type="continuationSeparator" w:id="0">
    <w:p w14:paraId="54C39A2B" w14:textId="77777777" w:rsidR="007E71DB" w:rsidRDefault="007E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188C7927"/>
    <w:multiLevelType w:val="hybridMultilevel"/>
    <w:tmpl w:val="1DF83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8D152D"/>
    <w:multiLevelType w:val="hybridMultilevel"/>
    <w:tmpl w:val="47E6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F4"/>
    <w:rsid w:val="001D0E8D"/>
    <w:rsid w:val="00227FF4"/>
    <w:rsid w:val="00382B22"/>
    <w:rsid w:val="003C6564"/>
    <w:rsid w:val="004D4C0E"/>
    <w:rsid w:val="004F72B0"/>
    <w:rsid w:val="005F1F3B"/>
    <w:rsid w:val="007E71DB"/>
    <w:rsid w:val="00A23E41"/>
    <w:rsid w:val="00C5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057E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3E41"/>
    <w:pPr>
      <w:spacing w:after="160"/>
    </w:pPr>
    <w:rPr>
      <w:rFonts w:cs="Times New Roman"/>
      <w:color w:val="000000" w:themeColor="text1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23E41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23E41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E41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E41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E41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E41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E41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E41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E41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rsid w:val="00A23E4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23E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E41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rsid w:val="00A23E41"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rsid w:val="00A23E41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A23E41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A23E41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rsid w:val="00A23E41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A23E41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rsid w:val="00A23E41"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sid w:val="00A23E41"/>
    <w:rPr>
      <w:color w:val="808080"/>
    </w:rPr>
  </w:style>
  <w:style w:type="paragraph" w:styleId="Signature">
    <w:name w:val="Signature"/>
    <w:basedOn w:val="Normal"/>
    <w:link w:val="SignatureChar"/>
    <w:uiPriority w:val="8"/>
    <w:unhideWhenUsed/>
    <w:rsid w:val="00A23E41"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8"/>
    <w:rsid w:val="00A23E41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41"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rsid w:val="00A23E41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23E41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23E41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3E41"/>
  </w:style>
  <w:style w:type="character" w:customStyle="1" w:styleId="DateChar">
    <w:name w:val="Date Char"/>
    <w:basedOn w:val="DefaultParagraphFont"/>
    <w:link w:val="Date"/>
    <w:uiPriority w:val="99"/>
    <w:semiHidden/>
    <w:rsid w:val="00A23E41"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sid w:val="00A23E41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semiHidden/>
    <w:unhideWhenUsed/>
    <w:rsid w:val="00A23E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E41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23E41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E41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E41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E41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E41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E41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E41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E41"/>
    <w:rPr>
      <w:rFonts w:asciiTheme="majorHAnsi" w:hAnsiTheme="majorHAnsi" w:cs="Times New Roman"/>
      <w:color w:val="D34817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E41"/>
    <w:rPr>
      <w:rFonts w:asciiTheme="majorHAnsi" w:hAnsiTheme="majorHAnsi" w:cs="Times New Roman"/>
      <w:i/>
      <w:color w:val="D34817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semiHidden/>
    <w:unhideWhenUsed/>
    <w:rsid w:val="00A23E41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23E41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23E41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E41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A23E41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rsid w:val="00A23E41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rsid w:val="00A23E41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rsid w:val="00A23E41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rsid w:val="00A23E41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rsid w:val="00A23E41"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sid w:val="00A23E41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23E41"/>
    <w:rPr>
      <w:rFonts w:cs="Times New Roman"/>
      <w:i/>
      <w:color w:val="7F7F7F" w:themeColor="background1" w:themeShade="7F"/>
      <w:sz w:val="24"/>
      <w:szCs w:val="20"/>
      <w:lang w:eastAsia="ja-JP" w:bidi="he-IL"/>
    </w:rPr>
  </w:style>
  <w:style w:type="character" w:styleId="Strong">
    <w:name w:val="Strong"/>
    <w:uiPriority w:val="22"/>
    <w:qFormat/>
    <w:rsid w:val="00A23E41"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rsid w:val="00A23E41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E41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A23E41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A23E41"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rsid w:val="00A23E41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3E41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23E4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rsid w:val="00A23E41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sid w:val="00A23E41"/>
    <w:rPr>
      <w:rFonts w:asciiTheme="majorHAnsi" w:hAnsiTheme="majorHAnsi"/>
      <w:color w:val="7F7F7F" w:themeColor="text1" w:themeTint="80"/>
      <w:sz w:val="20"/>
      <w:lang w:bidi="ar-SA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A23E41"/>
    <w:rPr>
      <w:rFonts w:cs="Times New Roman"/>
      <w:color w:val="000000" w:themeColor="text1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Templates\1033\Equit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8F5C1591464C3E826545945298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96C1-F16A-402E-AC19-2449BAAD0AA2}"/>
      </w:docPartPr>
      <w:docPartBody>
        <w:p w:rsidR="008F5DF5" w:rsidRDefault="00C600E1">
          <w:pPr>
            <w:pStyle w:val="8F8F5C1591464C3E82654594529836C7"/>
          </w:pPr>
          <w:r>
            <w:rPr>
              <w:rStyle w:val="PlaceholderText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00E1"/>
    <w:rsid w:val="00194DAC"/>
    <w:rsid w:val="006B6C35"/>
    <w:rsid w:val="008066F9"/>
    <w:rsid w:val="008F5DF5"/>
    <w:rsid w:val="00C6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869FA504874A31B84AB8C27C40CE98">
    <w:name w:val="42869FA504874A31B84AB8C27C40CE98"/>
  </w:style>
  <w:style w:type="paragraph" w:customStyle="1" w:styleId="952BFFCD461A4E3C994CB3E03D0B04E2">
    <w:name w:val="952BFFCD461A4E3C994CB3E03D0B04E2"/>
  </w:style>
  <w:style w:type="paragraph" w:customStyle="1" w:styleId="0E191EB8FA594A51AC629B7BB0CD8F9D">
    <w:name w:val="0E191EB8FA594A51AC629B7BB0CD8F9D"/>
  </w:style>
  <w:style w:type="paragraph" w:customStyle="1" w:styleId="17D932ABEE634B5E93622773FE9A52CE">
    <w:name w:val="17D932ABEE634B5E93622773FE9A52CE"/>
  </w:style>
  <w:style w:type="paragraph" w:customStyle="1" w:styleId="5894CC0117A64B1091F2BF46F1C1A1DD">
    <w:name w:val="5894CC0117A64B1091F2BF46F1C1A1DD"/>
  </w:style>
  <w:style w:type="paragraph" w:customStyle="1" w:styleId="A7BD7E46B77347CD8D1DC67A60B57BD2">
    <w:name w:val="A7BD7E46B77347CD8D1DC67A60B57BD2"/>
  </w:style>
  <w:style w:type="paragraph" w:customStyle="1" w:styleId="E9670DD33DA549B18DE191CAABE6FCA5">
    <w:name w:val="E9670DD33DA549B18DE191CAABE6FCA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99822596B6B4E11975E78B8588A6537">
    <w:name w:val="099822596B6B4E11975E78B8588A6537"/>
  </w:style>
  <w:style w:type="paragraph" w:customStyle="1" w:styleId="7B3D48EA9CB64CAC86E7D5D7AC0B24FB">
    <w:name w:val="7B3D48EA9CB64CAC86E7D5D7AC0B24FB"/>
  </w:style>
  <w:style w:type="paragraph" w:customStyle="1" w:styleId="8F8F5C1591464C3E82654594529836C7">
    <w:name w:val="8F8F5C1591464C3E82654594529836C7"/>
  </w:style>
  <w:style w:type="paragraph" w:customStyle="1" w:styleId="2D3140831D8B4E6FB1F4EEDAE44E9879">
    <w:name w:val="2D3140831D8B4E6FB1F4EEDAE44E9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A5684-0530-4757-A6BC-CE2B812016C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Office\Templates\1033\EquityMergeLetter.Dotx</Template>
  <TotalTime>2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Cosmetology Program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 Creek Secondary School</dc:creator>
  <cp:lastModifiedBy>Microsoft Office User</cp:lastModifiedBy>
  <cp:revision>3</cp:revision>
  <cp:lastPrinted>2018-01-12T21:59:00Z</cp:lastPrinted>
  <dcterms:created xsi:type="dcterms:W3CDTF">2017-01-21T19:52:00Z</dcterms:created>
  <dcterms:modified xsi:type="dcterms:W3CDTF">2018-01-12T21:59:00Z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