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D897" w14:textId="5784A9D8" w:rsidR="00A23E41" w:rsidRDefault="001D0E8D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3CCA8B" wp14:editId="672A29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125095"/>
                <wp:effectExtent l="0" t="0" r="0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00"/>
                            </w:tblGrid>
                            <w:tr w:rsidR="001D0E8D" w14:paraId="77244FC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03AF4CDC" w14:textId="77777777" w:rsidR="00A23E41" w:rsidRDefault="00A23E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D0E8D" w14:paraId="2BEF3DD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4715D73E" w14:textId="77777777" w:rsidR="00A23E41" w:rsidRDefault="00A23E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5270C" w14:textId="77777777" w:rsidR="00A23E41" w:rsidRDefault="00A23E4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CA8B" id="Rectangle 4" o:spid="_x0000_s1026" style="position:absolute;margin-left:0;margin-top:0;width:560pt;height:9.8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00"/>
                      </w:tblGrid>
                      <w:tr w:rsidR="001D0E8D" w14:paraId="77244FC9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03AF4CDC" w14:textId="77777777" w:rsidR="00A23E41" w:rsidRDefault="00A23E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D0E8D" w14:paraId="2BEF3DDE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4715D73E" w14:textId="77777777" w:rsidR="00A23E41" w:rsidRDefault="00A23E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1425270C" w14:textId="77777777" w:rsidR="00A23E41" w:rsidRDefault="00A23E4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D65EF53" w14:textId="77777777" w:rsidR="004D4C0E" w:rsidRPr="001D0E8D" w:rsidRDefault="00227FF4">
      <w:pPr>
        <w:pStyle w:val="SenderAddress"/>
        <w:rPr>
          <w:sz w:val="28"/>
          <w:szCs w:val="28"/>
        </w:rPr>
      </w:pP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</w:p>
    <w:p w14:paraId="3A9B0E28" w14:textId="77777777" w:rsidR="00227FF4" w:rsidRPr="001D0E8D" w:rsidRDefault="001D0E8D" w:rsidP="004D4C0E">
      <w:pPr>
        <w:pStyle w:val="SenderAddress"/>
        <w:rPr>
          <w:sz w:val="28"/>
          <w:szCs w:val="28"/>
        </w:rPr>
      </w:pPr>
      <w:r w:rsidRPr="001D0E8D">
        <w:rPr>
          <w:sz w:val="28"/>
          <w:szCs w:val="28"/>
        </w:rPr>
        <w:t xml:space="preserve">Cosmetology Portfolio Assignment </w:t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="00227FF4" w:rsidRPr="001D0E8D">
        <w:rPr>
          <w:noProof/>
          <w:sz w:val="28"/>
          <w:szCs w:val="28"/>
          <w:lang w:eastAsia="en-US" w:bidi="ar-SA"/>
        </w:rPr>
        <w:drawing>
          <wp:inline distT="0" distB="0" distL="0" distR="0" wp14:anchorId="10EADB52" wp14:editId="1CEC9D94">
            <wp:extent cx="876300" cy="657225"/>
            <wp:effectExtent l="19050" t="0" r="0" b="0"/>
            <wp:docPr id="2" name="Picture 1" descr="C:\Users\Karenzgeb\AppData\Local\Microsoft\Windows\INetCache\IE\IWZH06IT\pink_and_pretty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zgeb\AppData\Local\Microsoft\Windows\INetCache\IE\IWZH06IT\pink_and_pretty_fu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AE78D" w14:textId="77777777" w:rsidR="001D0E8D" w:rsidRPr="001D0E8D" w:rsidRDefault="001D0E8D" w:rsidP="001D0E8D">
      <w:pPr>
        <w:pStyle w:val="RecipientAddress"/>
        <w:rPr>
          <w:sz w:val="28"/>
          <w:szCs w:val="28"/>
        </w:rPr>
      </w:pPr>
      <w:r w:rsidRPr="001D0E8D">
        <w:rPr>
          <w:sz w:val="28"/>
          <w:szCs w:val="28"/>
        </w:rPr>
        <w:t>PCSS JANUARY 2017</w:t>
      </w:r>
    </w:p>
    <w:p w14:paraId="2B11EFF4" w14:textId="77777777" w:rsidR="00A23E41" w:rsidRDefault="00227FF4" w:rsidP="00227FF4">
      <w:pPr>
        <w:pStyle w:val="Closing"/>
        <w:rPr>
          <w:sz w:val="28"/>
          <w:szCs w:val="28"/>
        </w:rPr>
      </w:pPr>
      <w:r w:rsidRPr="001D0E8D">
        <w:rPr>
          <w:sz w:val="28"/>
          <w:szCs w:val="28"/>
        </w:rPr>
        <w:t xml:space="preserve"> </w:t>
      </w:r>
      <w:r w:rsidR="001D0E8D" w:rsidRPr="001D0E8D">
        <w:rPr>
          <w:sz w:val="28"/>
          <w:szCs w:val="28"/>
        </w:rPr>
        <w:t xml:space="preserve">Our goal for this semester is to have you explore new skills and display your abilities in a fun and unique way. </w:t>
      </w:r>
      <w:r w:rsidR="001D0E8D">
        <w:rPr>
          <w:sz w:val="28"/>
          <w:szCs w:val="28"/>
        </w:rPr>
        <w:t xml:space="preserve">Due to the complex nature of this class you will be asked to do something you may have never done before. You are going to develop a portfolio. This document will be the majority of your mark for this semester. It is your opportunity to display what you have learned in the field of Cosmetology. </w:t>
      </w:r>
    </w:p>
    <w:p w14:paraId="6A2F3469" w14:textId="77777777" w:rsidR="001D0E8D" w:rsidRDefault="001D0E8D" w:rsidP="00227FF4">
      <w:pPr>
        <w:pStyle w:val="Closing"/>
        <w:rPr>
          <w:sz w:val="28"/>
          <w:szCs w:val="28"/>
        </w:rPr>
      </w:pPr>
    </w:p>
    <w:p w14:paraId="2FFA9901" w14:textId="77777777" w:rsidR="001D0E8D" w:rsidRDefault="001D0E8D" w:rsidP="00227FF4">
      <w:pPr>
        <w:pStyle w:val="Closing"/>
        <w:rPr>
          <w:sz w:val="28"/>
          <w:szCs w:val="28"/>
        </w:rPr>
      </w:pPr>
      <w:r>
        <w:rPr>
          <w:sz w:val="28"/>
          <w:szCs w:val="28"/>
        </w:rPr>
        <w:t xml:space="preserve">You are expected to work on your portfolio </w:t>
      </w:r>
      <w:r w:rsidRPr="001D0E8D">
        <w:rPr>
          <w:b/>
          <w:sz w:val="28"/>
          <w:szCs w:val="28"/>
        </w:rPr>
        <w:t>throughout the semester</w:t>
      </w:r>
      <w:r>
        <w:rPr>
          <w:sz w:val="28"/>
          <w:szCs w:val="28"/>
        </w:rPr>
        <w:t xml:space="preserve">. You will be required to hand it in once a month to be checked beginning at the end of February. </w:t>
      </w:r>
    </w:p>
    <w:p w14:paraId="3BCC94AE" w14:textId="77777777" w:rsidR="001D0E8D" w:rsidRDefault="001D0E8D" w:rsidP="00227FF4">
      <w:pPr>
        <w:pStyle w:val="Closing"/>
        <w:rPr>
          <w:sz w:val="28"/>
          <w:szCs w:val="28"/>
        </w:rPr>
      </w:pPr>
    </w:p>
    <w:p w14:paraId="32709E78" w14:textId="77777777" w:rsidR="001D0E8D" w:rsidRDefault="001D0E8D" w:rsidP="00227FF4">
      <w:pPr>
        <w:pStyle w:val="Closing"/>
        <w:rPr>
          <w:sz w:val="28"/>
          <w:szCs w:val="28"/>
        </w:rPr>
      </w:pPr>
      <w:r>
        <w:rPr>
          <w:sz w:val="28"/>
          <w:szCs w:val="28"/>
        </w:rPr>
        <w:t>Your portfolio can include anything you want from your studies and practices, as long as it reflects our learning. I encourage you to be creative and display this however you want. It can be in a binder, online in a book or a display. There are a few guidelines that must be included:</w:t>
      </w:r>
    </w:p>
    <w:p w14:paraId="257C3178" w14:textId="77777777" w:rsidR="001D0E8D" w:rsidRDefault="001D0E8D" w:rsidP="00227FF4">
      <w:pPr>
        <w:pStyle w:val="Closing"/>
        <w:rPr>
          <w:sz w:val="28"/>
          <w:szCs w:val="28"/>
        </w:rPr>
      </w:pPr>
    </w:p>
    <w:p w14:paraId="28829433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Mission statement</w:t>
      </w:r>
    </w:p>
    <w:p w14:paraId="347C2692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Resume &amp; Cover letter</w:t>
      </w:r>
    </w:p>
    <w:p w14:paraId="19E071CE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WHMIS certificate </w:t>
      </w:r>
    </w:p>
    <w:p w14:paraId="527A993E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Sanitation Exam </w:t>
      </w:r>
    </w:p>
    <w:p w14:paraId="4455BC36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15-30 Photos of completed projects with descriptions </w:t>
      </w:r>
    </w:p>
    <w:p w14:paraId="2822318B" w14:textId="77777777" w:rsidR="001D0E8D" w:rsidRDefault="001D0E8D" w:rsidP="001D0E8D">
      <w:pPr>
        <w:pStyle w:val="Clos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Letter of reference/ Review </w:t>
      </w:r>
    </w:p>
    <w:p w14:paraId="42D377BD" w14:textId="77777777" w:rsidR="001D0E8D" w:rsidRDefault="001D0E8D" w:rsidP="001D0E8D">
      <w:pPr>
        <w:pStyle w:val="Closing"/>
        <w:rPr>
          <w:sz w:val="28"/>
          <w:szCs w:val="28"/>
        </w:rPr>
      </w:pPr>
    </w:p>
    <w:p w14:paraId="45A56A1F" w14:textId="77777777" w:rsidR="001D0E8D" w:rsidRDefault="001D0E8D" w:rsidP="001D0E8D">
      <w:pPr>
        <w:pStyle w:val="Clos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will develop a grading rubric as a class, so you are fully aware of how you will be evaluated. </w:t>
      </w:r>
    </w:p>
    <w:p w14:paraId="75E506A4" w14:textId="77777777" w:rsidR="001D0E8D" w:rsidRPr="001D0E8D" w:rsidRDefault="001D0E8D" w:rsidP="001D0E8D">
      <w:pPr>
        <w:pStyle w:val="Closing"/>
        <w:ind w:left="360"/>
        <w:rPr>
          <w:sz w:val="28"/>
          <w:szCs w:val="28"/>
        </w:rPr>
      </w:pPr>
      <w:r>
        <w:rPr>
          <w:sz w:val="28"/>
          <w:szCs w:val="28"/>
        </w:rPr>
        <w:t>Categories to consider; Knowledge, Communication, Safety, Skills, Professional Development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HAVE FUN</w:t>
      </w:r>
      <w:bookmarkStart w:id="0" w:name="_GoBack"/>
      <w:bookmarkEnd w:id="0"/>
    </w:p>
    <w:sectPr w:rsidR="001D0E8D" w:rsidRPr="001D0E8D" w:rsidSect="00A23E41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D0743" w14:textId="77777777" w:rsidR="005E2578" w:rsidRDefault="005E2578">
      <w:pPr>
        <w:spacing w:after="0" w:line="240" w:lineRule="auto"/>
      </w:pPr>
      <w:r>
        <w:separator/>
      </w:r>
    </w:p>
  </w:endnote>
  <w:endnote w:type="continuationSeparator" w:id="0">
    <w:p w14:paraId="2B79E1E6" w14:textId="77777777" w:rsidR="005E2578" w:rsidRDefault="005E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47A2" w14:textId="20A0D3FC" w:rsidR="00A23E41" w:rsidRDefault="001D0E8D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3D3B0C5" wp14:editId="263A2B6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4A13F" w14:textId="77777777" w:rsidR="00A23E41" w:rsidRDefault="005E2578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placeholder>
                                <w:docPart w:val="8F8F5C1591464C3E82654594529836C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27FF4">
                                <w:rPr>
                                  <w:lang w:val="en-CA"/>
                                </w:rPr>
                                <w:t>Cosmetology Program</w:t>
                              </w:r>
                            </w:sdtContent>
                          </w:sdt>
                          <w:r w:rsidR="00382B22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3D3B0C5" id="Rectangle 15" o:spid="_x0000_s1027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" o:allowincell="f" filled="f" stroked="f">
              <v:textbox style="layout-flow:vertical;mso-layout-flow-alt:bottom-to-top" inset=",,8.64pt,10.8pt">
                <w:txbxContent>
                  <w:p w14:paraId="0EB4A13F" w14:textId="77777777" w:rsidR="00A23E41" w:rsidRDefault="005E2578">
                    <w:pPr>
                      <w:pStyle w:val="GrayText"/>
                    </w:pPr>
                    <w:sdt>
                      <w:sdtPr>
                        <w:id w:val="23888244"/>
                        <w:placeholder>
                          <w:docPart w:val="8F8F5C1591464C3E82654594529836C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27FF4">
                          <w:rPr>
                            <w:lang w:val="en-CA"/>
                          </w:rPr>
                          <w:t>Cosmetology Program</w:t>
                        </w:r>
                      </w:sdtContent>
                    </w:sdt>
                    <w:r w:rsidR="00382B22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B313866" wp14:editId="47E93B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EFE76C4" id="AutoShape 16" o:spid="_x0000_s1026" style="position:absolute;margin-left:0;margin-top:0;width:562.05pt;height:743.4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A4DA228" wp14:editId="788F33D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7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A51C" w14:textId="77777777" w:rsidR="00A23E41" w:rsidRDefault="005E257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82B2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4DA228" id="Oval 14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" o:allowincell="f" fillcolor="#d34817 [3204]" stroked="f">
              <v:textbox inset="0,0,0,0">
                <w:txbxContent>
                  <w:p w14:paraId="4360A51C" w14:textId="77777777" w:rsidR="00A23E41" w:rsidRDefault="005E257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82B2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C25A" w14:textId="775AF2F6" w:rsidR="00A23E41" w:rsidRDefault="001D0E8D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F52B12B" wp14:editId="56BEF8C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5715" t="0" r="0" b="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77228" w14:textId="77777777" w:rsidR="00A23E41" w:rsidRDefault="005E2578">
                          <w:pPr>
                            <w:pStyle w:val="GrayText"/>
                          </w:pPr>
                          <w:sdt>
                            <w:sdtPr>
                              <w:id w:val="805254801"/>
                              <w:placeholder>
                                <w:docPart w:val="2D3140831D8B4E6FB1F4EEDAE44E9879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27FF4">
                                <w:rPr>
                                  <w:lang w:val="en-CA"/>
                                </w:rPr>
                                <w:t>Cosmetology Program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F52B12B" id="Rectangle 19" o:spid="_x0000_s1029" style="position:absolute;margin-left:-4.35pt;margin-top:0;width:46.85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14:paraId="53577228" w14:textId="77777777" w:rsidR="00A23E41" w:rsidRDefault="005E2578">
                    <w:pPr>
                      <w:pStyle w:val="GrayText"/>
                    </w:pPr>
                    <w:sdt>
                      <w:sdtPr>
                        <w:id w:val="805254801"/>
                        <w:placeholder>
                          <w:docPart w:val="2D3140831D8B4E6FB1F4EEDAE44E987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27FF4">
                          <w:rPr>
                            <w:lang w:val="en-CA"/>
                          </w:rPr>
                          <w:t>Cosmetology Program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263BA41" wp14:editId="34E68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670" cy="9448165"/>
              <wp:effectExtent l="0" t="0" r="12065" b="6985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670" cy="94481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3C2827" id="AutoShape 18" o:spid="_x0000_s1026" style="position:absolute;margin-left:0;margin-top:0;width:562.1pt;height:743.9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6ED1E5D" wp14:editId="3200729D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0" b="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DDC4" w14:textId="77777777" w:rsidR="00A23E41" w:rsidRDefault="005E2578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0E8D" w:rsidRPr="001D0E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ED1E5D" id="Oval 17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" o:allowincell="f" fillcolor="#d34817 [3204]" stroked="f">
              <v:textbox inset="0,0,0,0">
                <w:txbxContent>
                  <w:p w14:paraId="4D84DDC4" w14:textId="77777777" w:rsidR="00A23E41" w:rsidRDefault="005E2578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0E8D" w:rsidRPr="001D0E8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3441E178" w14:textId="77777777" w:rsidR="00A23E41" w:rsidRDefault="00A23E4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E8BC" w14:textId="13C72536" w:rsidR="00A23E41" w:rsidRDefault="001D0E8D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1B2ABF3" wp14:editId="3258CD4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35" t="0" r="0" b="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81F7" w14:textId="77777777" w:rsidR="00A23E41" w:rsidRDefault="00A23E4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B2ABF3" id="Oval 10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DkmcPA+wAA&#10;AOEBAAATAAAAAAAAAAAAAAAAAAAAAABbQ29udGVudF9UeXBlc10ueG1sUEsBAi0AFAAGAAgAAAAh&#10;ACOyauHXAAAAlAEAAAsAAAAAAAAAAAAAAAAALAEAAF9yZWxzLy5yZWxzUEsBAi0AFAAGAAgAAAAh&#10;ABRLJ7OPAgAAKwUAAA4AAAAAAAAAAAAAAAAALA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14:paraId="13EB81F7" w14:textId="77777777" w:rsidR="00A23E41" w:rsidRDefault="00A23E4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7B8523" wp14:editId="2D6AB8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46895"/>
              <wp:effectExtent l="0" t="0" r="1778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468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9C4CA16" id="AutoShape 9" o:spid="_x0000_s1026" style="position:absolute;margin-left:0;margin-top:0;width:561.65pt;height:743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1419A" w14:textId="77777777" w:rsidR="005E2578" w:rsidRDefault="005E2578">
      <w:pPr>
        <w:spacing w:after="0" w:line="240" w:lineRule="auto"/>
      </w:pPr>
      <w:r>
        <w:separator/>
      </w:r>
    </w:p>
  </w:footnote>
  <w:footnote w:type="continuationSeparator" w:id="0">
    <w:p w14:paraId="05A9488D" w14:textId="77777777" w:rsidR="005E2578" w:rsidRDefault="005E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5A8D152D"/>
    <w:multiLevelType w:val="hybridMultilevel"/>
    <w:tmpl w:val="47E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4"/>
    <w:rsid w:val="001D0E8D"/>
    <w:rsid w:val="00227FF4"/>
    <w:rsid w:val="00382B22"/>
    <w:rsid w:val="004C66DF"/>
    <w:rsid w:val="004D4C0E"/>
    <w:rsid w:val="005E2578"/>
    <w:rsid w:val="00A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057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41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23E41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3E41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E41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E41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E41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E41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E41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E41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E41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A23E4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41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A23E41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A23E4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A23E41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A23E4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A23E4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A23E41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A23E41"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sid w:val="00A23E41"/>
    <w:rPr>
      <w:color w:val="808080"/>
    </w:rPr>
  </w:style>
  <w:style w:type="paragraph" w:styleId="Signature">
    <w:name w:val="Signature"/>
    <w:basedOn w:val="Normal"/>
    <w:link w:val="SignatureChar"/>
    <w:uiPriority w:val="8"/>
    <w:unhideWhenUsed/>
    <w:rsid w:val="00A23E41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A23E41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A23E4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23E41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23E41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3E41"/>
  </w:style>
  <w:style w:type="character" w:customStyle="1" w:styleId="DateChar">
    <w:name w:val="Date Char"/>
    <w:basedOn w:val="DefaultParagraphFont"/>
    <w:link w:val="Date"/>
    <w:uiPriority w:val="99"/>
    <w:semiHidden/>
    <w:rsid w:val="00A23E41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A23E41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A2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E41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3E41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E41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E41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E41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E41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E41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E41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E41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E41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A23E41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23E41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23E4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E41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23E41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A23E41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A23E41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A23E41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A23E41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A23E41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A23E41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3E41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A23E41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A23E4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E4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23E41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23E41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A23E4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41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A23E41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A23E41"/>
    <w:rPr>
      <w:rFonts w:asciiTheme="majorHAnsi" w:hAnsiTheme="majorHAnsi"/>
      <w:color w:val="7F7F7F" w:themeColor="text1" w:themeTint="80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A23E41"/>
    <w:rPr>
      <w:rFonts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F5C1591464C3E826545945298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96C1-F16A-402E-AC19-2449BAAD0AA2}"/>
      </w:docPartPr>
      <w:docPartBody>
        <w:p w:rsidR="008F5DF5" w:rsidRDefault="00C600E1">
          <w:pPr>
            <w:pStyle w:val="8F8F5C1591464C3E82654594529836C7"/>
          </w:pPr>
          <w:r>
            <w:rPr>
              <w:rStyle w:val="PlaceholderText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00E1"/>
    <w:rsid w:val="003C5FD4"/>
    <w:rsid w:val="008F5DF5"/>
    <w:rsid w:val="00C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69FA504874A31B84AB8C27C40CE98">
    <w:name w:val="42869FA504874A31B84AB8C27C40CE98"/>
  </w:style>
  <w:style w:type="paragraph" w:customStyle="1" w:styleId="952BFFCD461A4E3C994CB3E03D0B04E2">
    <w:name w:val="952BFFCD461A4E3C994CB3E03D0B04E2"/>
  </w:style>
  <w:style w:type="paragraph" w:customStyle="1" w:styleId="0E191EB8FA594A51AC629B7BB0CD8F9D">
    <w:name w:val="0E191EB8FA594A51AC629B7BB0CD8F9D"/>
  </w:style>
  <w:style w:type="paragraph" w:customStyle="1" w:styleId="17D932ABEE634B5E93622773FE9A52CE">
    <w:name w:val="17D932ABEE634B5E93622773FE9A52CE"/>
  </w:style>
  <w:style w:type="paragraph" w:customStyle="1" w:styleId="5894CC0117A64B1091F2BF46F1C1A1DD">
    <w:name w:val="5894CC0117A64B1091F2BF46F1C1A1DD"/>
  </w:style>
  <w:style w:type="paragraph" w:customStyle="1" w:styleId="A7BD7E46B77347CD8D1DC67A60B57BD2">
    <w:name w:val="A7BD7E46B77347CD8D1DC67A60B57BD2"/>
  </w:style>
  <w:style w:type="paragraph" w:customStyle="1" w:styleId="E9670DD33DA549B18DE191CAABE6FCA5">
    <w:name w:val="E9670DD33DA549B18DE191CAABE6FC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9822596B6B4E11975E78B8588A6537">
    <w:name w:val="099822596B6B4E11975E78B8588A6537"/>
  </w:style>
  <w:style w:type="paragraph" w:customStyle="1" w:styleId="7B3D48EA9CB64CAC86E7D5D7AC0B24FB">
    <w:name w:val="7B3D48EA9CB64CAC86E7D5D7AC0B24FB"/>
  </w:style>
  <w:style w:type="paragraph" w:customStyle="1" w:styleId="8F8F5C1591464C3E82654594529836C7">
    <w:name w:val="8F8F5C1591464C3E82654594529836C7"/>
  </w:style>
  <w:style w:type="paragraph" w:customStyle="1" w:styleId="2D3140831D8B4E6FB1F4EEDAE44E9879">
    <w:name w:val="2D3140831D8B4E6FB1F4EEDAE44E9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Office\Templates\1033\EquityMergeLetter.Dotx</Template>
  <TotalTime>0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Cosmetology Program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Creek Secondary School</dc:creator>
  <cp:lastModifiedBy>Microsoft Office User</cp:lastModifiedBy>
  <cp:revision>2</cp:revision>
  <dcterms:created xsi:type="dcterms:W3CDTF">2017-01-21T19:48:00Z</dcterms:created>
  <dcterms:modified xsi:type="dcterms:W3CDTF">2017-01-21T19:48:00Z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