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8073F0D" w14:textId="77777777" w:rsidR="00A23E41" w:rsidRDefault="008D6FF6">
      <w:r>
        <w:pict w14:anchorId="1C55DA42">
          <v:rect id="_x0000_s1028"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28;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15"/>
                  </w:tblGrid>
                  <w:tr w:rsidR="00227FF4" w14:paraId="25EAF8CF" w14:textId="77777777">
                    <w:trPr>
                      <w:jc w:val="center"/>
                    </w:trPr>
                    <w:tc>
                      <w:tcPr>
                        <w:tcW w:w="0" w:type="auto"/>
                        <w:shd w:val="clear" w:color="auto" w:fill="F4B29B" w:themeFill="accent1" w:themeFillTint="66"/>
                        <w:vAlign w:val="center"/>
                      </w:tcPr>
                      <w:p w14:paraId="557934C9" w14:textId="77777777" w:rsidR="00A23E41" w:rsidRDefault="00A23E41">
                        <w:pPr>
                          <w:pStyle w:val="NoSpacing"/>
                          <w:rPr>
                            <w:sz w:val="8"/>
                            <w:szCs w:val="8"/>
                          </w:rPr>
                        </w:pPr>
                      </w:p>
                    </w:tc>
                  </w:tr>
                  <w:tr w:rsidR="00227FF4" w14:paraId="4106AAD3" w14:textId="77777777">
                    <w:trPr>
                      <w:jc w:val="center"/>
                    </w:trPr>
                    <w:tc>
                      <w:tcPr>
                        <w:tcW w:w="0" w:type="auto"/>
                        <w:shd w:val="clear" w:color="auto" w:fill="918485" w:themeFill="accent5"/>
                        <w:vAlign w:val="center"/>
                      </w:tcPr>
                      <w:p w14:paraId="4257E55B" w14:textId="77777777" w:rsidR="00A23E41" w:rsidRDefault="00A23E41">
                        <w:pPr>
                          <w:pStyle w:val="NoSpacing"/>
                          <w:rPr>
                            <w:sz w:val="8"/>
                            <w:szCs w:val="8"/>
                          </w:rPr>
                        </w:pPr>
                      </w:p>
                    </w:tc>
                  </w:tr>
                </w:tbl>
                <w:p w14:paraId="37D44788" w14:textId="77777777" w:rsidR="00A23E41" w:rsidRDefault="00A23E41">
                  <w:pPr>
                    <w:spacing w:after="0" w:line="14" w:lineRule="exact"/>
                    <w:rPr>
                      <w:sz w:val="8"/>
                      <w:szCs w:val="8"/>
                    </w:rPr>
                  </w:pPr>
                </w:p>
              </w:txbxContent>
            </v:textbox>
            <w10:wrap anchorx="margin" anchory="margin"/>
          </v:rect>
        </w:pict>
      </w:r>
    </w:p>
    <w:sdt>
      <w:sdtPr>
        <w:id w:val="19890522"/>
        <w:placeholder>
          <w:docPart w:val="42869FA504874A31B84AB8C27C40CE98"/>
        </w:placeholde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290AA7D9" w14:textId="77777777" w:rsidR="00A23E41" w:rsidRDefault="00542685">
          <w:pPr>
            <w:pStyle w:val="DateText"/>
          </w:pPr>
          <w:r>
            <w:t>1/1/2018</w:t>
          </w:r>
        </w:p>
      </w:sdtContent>
    </w:sdt>
    <w:sdt>
      <w:sdtPr>
        <w:id w:val="212564916"/>
        <w:placeholder>
          <w:docPart w:val="952BFFCD461A4E3C994CB3E03D0B04E2"/>
        </w:placeholder>
        <w:dataBinding w:prefixMappings="xmlns:ns0='http://purl.org/dc/elements/1.1/' xmlns:ns1='http://schemas.openxmlformats.org/package/2006/metadata/core-properties' " w:xpath="/ns1:coreProperties[1]/ns0:creator[1]" w:storeItemID="{6C3C8BC8-F283-45AE-878A-BAB7291924A1}"/>
        <w:text/>
      </w:sdtPr>
      <w:sdtEndPr/>
      <w:sdtContent>
        <w:p w14:paraId="18D5E64F" w14:textId="77777777" w:rsidR="00A23E41" w:rsidRDefault="00227FF4">
          <w:pPr>
            <w:pStyle w:val="SenderAddress"/>
          </w:pPr>
          <w:r>
            <w:rPr>
              <w:lang w:val="en-CA"/>
            </w:rPr>
            <w:t>Porter Creek Secondary School</w:t>
          </w:r>
        </w:p>
      </w:sdtContent>
    </w:sdt>
    <w:p w14:paraId="60F11A32" w14:textId="77777777" w:rsidR="00227FF4" w:rsidRDefault="008D6FF6">
      <w:pPr>
        <w:pStyle w:val="SenderAddress"/>
      </w:pPr>
      <w:sdt>
        <w:sdtPr>
          <w:id w:val="18534652"/>
          <w:placeholder>
            <w:docPart w:val="0E191EB8FA594A51AC629B7BB0CD8F9D"/>
          </w:placeholder>
          <w:dataBinding w:prefixMappings="xmlns:ns0='http://schemas.openxmlformats.org/officeDocument/2006/extended-properties' " w:xpath="/ns0:Properties[1]/ns0:Company[1]" w:storeItemID="{6668398D-A668-4E3E-A5EB-62B293D839F1}"/>
          <w:text/>
        </w:sdtPr>
        <w:sdtEndPr/>
        <w:sdtContent>
          <w:r w:rsidR="00227FF4">
            <w:rPr>
              <w:lang w:val="en-CA"/>
            </w:rPr>
            <w:t>Cosmetology Program</w:t>
          </w:r>
        </w:sdtContent>
      </w:sdt>
    </w:p>
    <w:p w14:paraId="1C86E488" w14:textId="77777777" w:rsidR="00227FF4" w:rsidRDefault="004D4C0E">
      <w:pPr>
        <w:pStyle w:val="SenderAddress"/>
      </w:pPr>
      <w:r>
        <w:t>Room 120</w:t>
      </w:r>
      <w:r w:rsidR="00227FF4">
        <w:t xml:space="preserve"> </w:t>
      </w:r>
    </w:p>
    <w:p w14:paraId="7DF9EC40" w14:textId="77777777" w:rsidR="004D4C0E" w:rsidRDefault="004D4C0E">
      <w:pPr>
        <w:pStyle w:val="SenderAddress"/>
      </w:pPr>
      <w:r>
        <w:t xml:space="preserve">1405 Hickory Street </w:t>
      </w:r>
      <w:r w:rsidR="00227FF4">
        <w:tab/>
      </w:r>
      <w:r w:rsidR="00227FF4">
        <w:tab/>
      </w:r>
      <w:r w:rsidR="00227FF4">
        <w:tab/>
      </w:r>
      <w:r w:rsidR="00227FF4">
        <w:tab/>
      </w:r>
      <w:r w:rsidR="00227FF4">
        <w:tab/>
      </w:r>
      <w:r w:rsidR="00227FF4">
        <w:tab/>
      </w:r>
    </w:p>
    <w:p w14:paraId="77E951F3" w14:textId="77777777" w:rsidR="004D4C0E" w:rsidRDefault="004D4C0E" w:rsidP="004D4C0E">
      <w:pPr>
        <w:pStyle w:val="SenderAddress"/>
      </w:pPr>
      <w:r>
        <w:t>Y1A 3M2</w:t>
      </w:r>
    </w:p>
    <w:p w14:paraId="4CF9DD79" w14:textId="77777777" w:rsidR="00227FF4" w:rsidRDefault="00227FF4" w:rsidP="004D4C0E">
      <w:pPr>
        <w:pStyle w:val="SenderAddress"/>
      </w:pPr>
      <w:r>
        <w:tab/>
      </w:r>
      <w:r>
        <w:tab/>
      </w:r>
      <w:r>
        <w:tab/>
      </w:r>
      <w:r>
        <w:tab/>
      </w:r>
      <w:r>
        <w:tab/>
      </w:r>
      <w:r>
        <w:tab/>
      </w:r>
      <w:r>
        <w:tab/>
      </w:r>
      <w:r>
        <w:tab/>
      </w:r>
      <w:r>
        <w:tab/>
      </w:r>
      <w:r>
        <w:tab/>
      </w:r>
      <w:r>
        <w:tab/>
      </w:r>
      <w:r w:rsidRPr="00227FF4">
        <w:rPr>
          <w:noProof/>
          <w:lang w:eastAsia="en-US" w:bidi="ar-SA"/>
        </w:rPr>
        <w:drawing>
          <wp:inline distT="0" distB="0" distL="0" distR="0" wp14:anchorId="24A2C6AF" wp14:editId="13ACDD9A">
            <wp:extent cx="876300" cy="657225"/>
            <wp:effectExtent l="19050" t="0" r="0" b="0"/>
            <wp:docPr id="2" name="Picture 1" descr="C:\Users\Karenzgeb\AppData\Local\Microsoft\Windows\INetCache\IE\IWZH06IT\pink_and_pretty_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zgeb\AppData\Local\Microsoft\Windows\INetCache\IE\IWZH06IT\pink_and_pretty_full[1].jpg"/>
                    <pic:cNvPicPr>
                      <a:picLocks noChangeAspect="1" noChangeArrowheads="1"/>
                    </pic:cNvPicPr>
                  </pic:nvPicPr>
                  <pic:blipFill>
                    <a:blip r:embed="rId9" cstate="print"/>
                    <a:srcRect/>
                    <a:stretch>
                      <a:fillRect/>
                    </a:stretch>
                  </pic:blipFill>
                  <pic:spPr bwMode="auto">
                    <a:xfrm>
                      <a:off x="0" y="0"/>
                      <a:ext cx="876300" cy="657225"/>
                    </a:xfrm>
                    <a:prstGeom prst="rect">
                      <a:avLst/>
                    </a:prstGeom>
                    <a:noFill/>
                    <a:ln w="9525">
                      <a:noFill/>
                      <a:miter lim="800000"/>
                      <a:headEnd/>
                      <a:tailEnd/>
                    </a:ln>
                  </pic:spPr>
                </pic:pic>
              </a:graphicData>
            </a:graphic>
          </wp:inline>
        </w:drawing>
      </w:r>
    </w:p>
    <w:p w14:paraId="28B25116" w14:textId="77777777" w:rsidR="00A23E41" w:rsidRDefault="004D4C0E">
      <w:pPr>
        <w:pStyle w:val="RecipientAddress"/>
      </w:pPr>
      <w:r>
        <w:t xml:space="preserve">Dear Student, </w:t>
      </w:r>
    </w:p>
    <w:p w14:paraId="5BDD8292" w14:textId="77777777" w:rsidR="00A23E41" w:rsidRDefault="004D4C0E" w:rsidP="004D4C0E">
      <w:r>
        <w:t xml:space="preserve">Thank you for enrolling in the PCSS Cosmetology Program. It is my pleasure to work with you this semester. We have a lot of information to cover and many skills to learn and practice. This course covers a variety of skills involved in the field of Cosmetology. It is designed to give you a taste of what those careers entail and build skills to help you in everyday life. </w:t>
      </w:r>
    </w:p>
    <w:p w14:paraId="5BE7031D" w14:textId="77777777" w:rsidR="004D4C0E" w:rsidRDefault="004D4C0E" w:rsidP="004D4C0E">
      <w:r>
        <w:t xml:space="preserve">Many of the skills we will be practicing require being in close proximity and often in contact with your peers and on occasion teachers and other school staff. You will never be required to perform any task that would compromise you or your client’s safety. It is imperative that you maintain open and honest communication with your teacher. If any situation makes you uncomfortable please bring it to me as soon as possible. I am always here to support you. </w:t>
      </w:r>
      <w:r w:rsidR="00227FF4">
        <w:t xml:space="preserve">Furthermore, please inform me immediately if you have any allergies. </w:t>
      </w:r>
    </w:p>
    <w:p w14:paraId="486F54D7" w14:textId="77777777" w:rsidR="004D4C0E" w:rsidRDefault="004D4C0E" w:rsidP="004D4C0E">
      <w:r>
        <w:t xml:space="preserve">Many of the materials we work with in this classroom require in depth understanding of the product to ensure they are used correctly. Due to this fact, you will be required to complete the Workplace Hazardous Materials Course (WHMIS) and will be required to obtain a minimum of 75% on your Infection Control &amp; Prevention Exam.  Your use of equipment and products in the classroom will be extremely limited until this has been completed. </w:t>
      </w:r>
    </w:p>
    <w:p w14:paraId="721685C2" w14:textId="77777777" w:rsidR="00227FF4" w:rsidRDefault="00227FF4" w:rsidP="004D4C0E">
      <w:r>
        <w:t xml:space="preserve">I assume that every one of you is incredibly enthusiastic about participating in the experiential aspect of our class. I will do my best to ensure that we spent approximately 80% of our time learning while doing. That in mind, I find it important to mention to you that I expect your full participation in all units. In only extreme circumstances will a student be excused from a unit of study. In this event, the student will be required to complete an alternative assignment designed by themselves and the teacher. </w:t>
      </w:r>
    </w:p>
    <w:p w14:paraId="65165285" w14:textId="77777777" w:rsidR="00227FF4" w:rsidRDefault="00227FF4" w:rsidP="004D4C0E">
      <w:r>
        <w:t xml:space="preserve">I am so excited to be your teacher. We will have a great semester. </w:t>
      </w:r>
    </w:p>
    <w:p w14:paraId="246899A6" w14:textId="77777777" w:rsidR="00227FF4" w:rsidRDefault="00227FF4" w:rsidP="004D4C0E"/>
    <w:p w14:paraId="5BDB4D45" w14:textId="77777777" w:rsidR="00227FF4" w:rsidRPr="00227FF4" w:rsidRDefault="00227FF4" w:rsidP="004D4C0E">
      <w:r>
        <w:tab/>
      </w:r>
      <w:r>
        <w:tab/>
      </w:r>
      <w:r>
        <w:tab/>
      </w:r>
      <w:r>
        <w:tab/>
      </w:r>
      <w:r>
        <w:tab/>
      </w:r>
      <w:r>
        <w:tab/>
      </w:r>
      <w:r>
        <w:tab/>
        <w:t>________________________________</w:t>
      </w:r>
    </w:p>
    <w:p w14:paraId="0730335A" w14:textId="77777777" w:rsidR="00227FF4" w:rsidRDefault="00227FF4">
      <w:pPr>
        <w:pStyle w:val="Closing"/>
      </w:pPr>
      <w:proofErr w:type="gramStart"/>
      <w:r>
        <w:t>Sincerely ,</w:t>
      </w:r>
      <w:proofErr w:type="gramEnd"/>
      <w:r>
        <w:tab/>
      </w:r>
      <w:r>
        <w:tab/>
      </w:r>
      <w:r>
        <w:tab/>
      </w:r>
      <w:r>
        <w:tab/>
      </w:r>
      <w:r>
        <w:tab/>
      </w:r>
      <w:r>
        <w:tab/>
        <w:t>Student Signature to acknowledge understanding</w:t>
      </w:r>
    </w:p>
    <w:p w14:paraId="5F2EAAA8" w14:textId="77777777" w:rsidR="00A23E41" w:rsidRDefault="00542685" w:rsidP="00227FF4">
      <w:pPr>
        <w:pStyle w:val="Closing"/>
      </w:pPr>
      <w:r>
        <w:t>Karen Burgess</w:t>
      </w:r>
      <w:bookmarkStart w:id="0" w:name="_GoBack"/>
      <w:bookmarkEnd w:id="0"/>
    </w:p>
    <w:sectPr w:rsidR="00A23E41" w:rsidSect="00A23E41">
      <w:footerReference w:type="even" r:id="rId10"/>
      <w:footerReference w:type="default" r:id="rId11"/>
      <w:footerReference w:type="first" r:id="rId12"/>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41F29D9" w14:textId="77777777" w:rsidR="008D6FF6" w:rsidRDefault="008D6FF6">
      <w:pPr>
        <w:spacing w:after="0" w:line="240" w:lineRule="auto"/>
      </w:pPr>
      <w:r>
        <w:separator/>
      </w:r>
    </w:p>
  </w:endnote>
  <w:endnote w:type="continuationSeparator" w:id="0">
    <w:p w14:paraId="5C99A069" w14:textId="77777777" w:rsidR="008D6FF6" w:rsidRDefault="008D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154D8E" w14:textId="77777777" w:rsidR="00A23E41" w:rsidRDefault="008D6FF6">
    <w:pPr>
      <w:pStyle w:val="Footer"/>
    </w:pPr>
    <w:r>
      <w:rPr>
        <w:noProof/>
      </w:rPr>
      <w:pict w14:anchorId="10E50043">
        <v:rect id="_x0000_s2063" style="position:absolute;margin-left:0;margin-top:0;width:41.85pt;height:9in;z-index:251671552;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3" inset=",,8.64pt,10.8pt">
            <w:txbxContent>
              <w:p w14:paraId="16BD5358" w14:textId="77777777" w:rsidR="00A23E41" w:rsidRDefault="008D6FF6">
                <w:pPr>
                  <w:pStyle w:val="GrayText"/>
                </w:pPr>
                <w:sdt>
                  <w:sdtPr>
                    <w:id w:val="23888244"/>
                    <w:placeholder>
                      <w:docPart w:val="8F8F5C1591464C3E82654594529836C7"/>
                    </w:placeholder>
                    <w:dataBinding w:prefixMappings="xmlns:ns0='http://schemas.openxmlformats.org/officeDocument/2006/extended-properties' " w:xpath="/ns0:Properties[1]/ns0:Company[1]" w:storeItemID="{6668398D-A668-4E3E-A5EB-62B293D839F1}"/>
                    <w:text/>
                  </w:sdtPr>
                  <w:sdtEndPr/>
                  <w:sdtContent>
                    <w:r w:rsidR="00227FF4">
                      <w:rPr>
                        <w:lang w:val="en-CA"/>
                      </w:rPr>
                      <w:t>Cosmetology Program</w:t>
                    </w:r>
                  </w:sdtContent>
                </w:sdt>
                <w:r w:rsidR="008C5167">
                  <w:t xml:space="preserve">  </w:t>
                </w:r>
              </w:p>
            </w:txbxContent>
          </v:textbox>
          <w10:wrap anchorx="page" anchory="margin"/>
        </v:rect>
      </w:pict>
    </w:r>
    <w:r>
      <w:rPr>
        <w:noProof/>
      </w:rPr>
      <w:pict w14:anchorId="3C47D6FE">
        <v:roundrect id="_x0000_s2064" style="position:absolute;margin-left:0;margin-top:0;width:562.05pt;height:743.45pt;z-index:251672576;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rPr>
      <w:pict w14:anchorId="2B0FA125">
        <v:oval id="_x0000_s2062"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2062" inset="0,0,0,0">
            <w:txbxContent>
              <w:p w14:paraId="5CF01D5F" w14:textId="77777777" w:rsidR="00A23E41" w:rsidRDefault="008D6FF6">
                <w:pPr>
                  <w:pStyle w:val="NoSpacing"/>
                  <w:jc w:val="center"/>
                  <w:rPr>
                    <w:color w:val="FFFFFF" w:themeColor="background1"/>
                    <w:sz w:val="40"/>
                    <w:szCs w:val="40"/>
                  </w:rPr>
                </w:pPr>
                <w:r>
                  <w:fldChar w:fldCharType="begin"/>
                </w:r>
                <w:r>
                  <w:instrText xml:space="preserve"> PAGE  \* Arabic  \* MERGEFORMAT </w:instrText>
                </w:r>
                <w:r>
                  <w:fldChar w:fldCharType="separate"/>
                </w:r>
                <w:r w:rsidR="008C5167">
                  <w:rPr>
                    <w:noProof/>
                    <w:color w:val="FFFFFF" w:themeColor="background1"/>
                    <w:sz w:val="40"/>
                    <w:szCs w:val="40"/>
                  </w:rPr>
                  <w:t>2</w:t>
                </w:r>
                <w:r>
                  <w:rPr>
                    <w:noProof/>
                    <w:color w:val="FFFFFF" w:themeColor="background1"/>
                    <w:sz w:val="40"/>
                    <w:szCs w:val="40"/>
                  </w:rPr>
                  <w:fldChar w:fldCharType="end"/>
                </w:r>
              </w:p>
            </w:txbxContent>
          </v:textbox>
          <w10:wrap anchorx="page" anchory="page"/>
        </v:oval>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C2C9E6" w14:textId="77777777" w:rsidR="00A23E41" w:rsidRDefault="008D6FF6">
    <w:pPr>
      <w:rPr>
        <w:sz w:val="20"/>
      </w:rPr>
    </w:pPr>
    <w:r>
      <w:rPr>
        <w:noProof/>
        <w:sz w:val="10"/>
        <w:szCs w:val="10"/>
      </w:rPr>
      <w:pict w14:anchorId="11A5DE3D">
        <v:rect id="_x0000_s2067" style="position:absolute;margin-left:-355.9pt;margin-top:0;width:46.85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7" inset=",,8.64pt,10.8pt">
            <w:txbxContent>
              <w:p w14:paraId="5E0D645C" w14:textId="77777777" w:rsidR="00A23E41" w:rsidRDefault="008D6FF6">
                <w:pPr>
                  <w:pStyle w:val="GrayText"/>
                </w:pPr>
                <w:sdt>
                  <w:sdtPr>
                    <w:id w:val="805254801"/>
                    <w:placeholder>
                      <w:docPart w:val="2D3140831D8B4E6FB1F4EEDAE44E9879"/>
                    </w:placeholder>
                    <w:dataBinding w:prefixMappings="xmlns:ns0='http://schemas.openxmlformats.org/officeDocument/2006/extended-properties' " w:xpath="/ns0:Properties[1]/ns0:Company[1]" w:storeItemID="{6668398D-A668-4E3E-A5EB-62B293D839F1}"/>
                    <w:text/>
                  </w:sdtPr>
                  <w:sdtEndPr/>
                  <w:sdtContent>
                    <w:r w:rsidR="00227FF4">
                      <w:rPr>
                        <w:lang w:val="en-CA"/>
                      </w:rPr>
                      <w:t>Cosmetology Program</w:t>
                    </w:r>
                  </w:sdtContent>
                </w:sdt>
              </w:p>
            </w:txbxContent>
          </v:textbox>
          <w10:wrap anchorx="margin" anchory="margin"/>
        </v:rect>
      </w:pict>
    </w:r>
    <w:r>
      <w:rPr>
        <w:noProof/>
        <w:sz w:val="20"/>
      </w:rPr>
      <w:pict w14:anchorId="234B7CD0">
        <v:roundrect id="_x0000_s2066"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20"/>
      </w:rPr>
      <w:pict w14:anchorId="22000950">
        <v:oval id="_x0000_s2065" style="position:absolute;margin-left:50.25pt;margin-top:0;width:41pt;height:41pt;z-index:251674624;mso-position-horizontal:right;mso-position-horizontal-relative:left-margin-area;mso-position-vertical:top;mso-position-vertical-relative:bottom-margin-area;v-text-anchor:middle" o:allowincell="f" fillcolor="#d34817 [3204]" stroked="f">
          <v:textbox style="mso-next-textbox:#_x0000_s2065" inset="0,0,0,0">
            <w:txbxContent>
              <w:p w14:paraId="42C8C5EC" w14:textId="77777777" w:rsidR="00A23E41" w:rsidRDefault="008D6FF6">
                <w:pPr>
                  <w:pStyle w:val="NoSpacing"/>
                  <w:jc w:val="center"/>
                  <w:rPr>
                    <w:color w:val="FFFFFF" w:themeColor="background1"/>
                    <w:sz w:val="40"/>
                    <w:szCs w:val="40"/>
                  </w:rPr>
                </w:pPr>
                <w:r>
                  <w:fldChar w:fldCharType="begin"/>
                </w:r>
                <w:r>
                  <w:instrText xml:space="preserve"> PAGE  \* Arabic  \* MERGEFORMAT </w:instrText>
                </w:r>
                <w:r>
                  <w:fldChar w:fldCharType="separate"/>
                </w:r>
                <w:r w:rsidR="00227FF4" w:rsidRPr="00227FF4">
                  <w:rPr>
                    <w:noProof/>
                    <w:color w:val="FFFFFF" w:themeColor="background1"/>
                    <w:sz w:val="40"/>
                    <w:szCs w:val="40"/>
                  </w:rPr>
                  <w:t>2</w:t>
                </w:r>
                <w:r>
                  <w:rPr>
                    <w:noProof/>
                    <w:color w:val="FFFFFF" w:themeColor="background1"/>
                    <w:sz w:val="40"/>
                    <w:szCs w:val="40"/>
                  </w:rPr>
                  <w:fldChar w:fldCharType="end"/>
                </w:r>
              </w:p>
            </w:txbxContent>
          </v:textbox>
          <w10:wrap anchorx="margin" anchory="page"/>
        </v:oval>
      </w:pict>
    </w:r>
  </w:p>
  <w:p w14:paraId="1CC83E92" w14:textId="77777777" w:rsidR="00A23E41" w:rsidRDefault="00A23E41">
    <w:pPr>
      <w:pStyle w:val="Footer"/>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CC69F2" w14:textId="77777777" w:rsidR="00A23E41" w:rsidRDefault="008D6FF6">
    <w:pPr>
      <w:pStyle w:val="Footer"/>
    </w:pPr>
    <w:r>
      <w:rPr>
        <w:noProof/>
        <w:lang w:eastAsia="en-US" w:bidi="ar-SA"/>
      </w:rPr>
      <w:pict w14:anchorId="7671FC0E">
        <v:oval id="_x0000_s2058" style="position:absolute;margin-left:21.8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58" inset="0,0,0,0">
            <w:txbxContent>
              <w:p w14:paraId="4A7C8333" w14:textId="77777777" w:rsidR="00A23E41" w:rsidRDefault="00A23E41">
                <w:pPr>
                  <w:pStyle w:val="NoSpacing"/>
                  <w:jc w:val="center"/>
                  <w:rPr>
                    <w:color w:val="FFFFFF" w:themeColor="background1"/>
                    <w:sz w:val="40"/>
                    <w:szCs w:val="40"/>
                  </w:rPr>
                </w:pPr>
              </w:p>
            </w:txbxContent>
          </v:textbox>
          <w10:wrap anchorx="margin" anchory="page"/>
        </v:oval>
      </w:pict>
    </w:r>
    <w:r>
      <w:rPr>
        <w:noProof/>
        <w:lang w:eastAsia="en-US" w:bidi="ar-SA"/>
      </w:rPr>
      <w:pict w14:anchorId="0DDF958F">
        <v:roundrect id="_x0000_s2057" style="position:absolute;margin-left:0;margin-top:0;width:545.6pt;height:751.35pt;z-index:251667456;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B46831" w14:textId="77777777" w:rsidR="008D6FF6" w:rsidRDefault="008D6FF6">
      <w:pPr>
        <w:spacing w:after="0" w:line="240" w:lineRule="auto"/>
      </w:pPr>
      <w:r>
        <w:separator/>
      </w:r>
    </w:p>
  </w:footnote>
  <w:footnote w:type="continuationSeparator" w:id="0">
    <w:p w14:paraId="1ADF62EF" w14:textId="77777777" w:rsidR="008D6FF6" w:rsidRDefault="008D6F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FF4"/>
    <w:rsid w:val="00227FF4"/>
    <w:rsid w:val="002F6A7B"/>
    <w:rsid w:val="004D4C0E"/>
    <w:rsid w:val="00542685"/>
    <w:rsid w:val="008C5167"/>
    <w:rsid w:val="008D6FF6"/>
    <w:rsid w:val="00A23E41"/>
    <w:rsid w:val="00C43AD4"/>
  </w:rsids>
  <m:mathPr>
    <m:mathFont m:val="Cambria Math"/>
    <m:brkBin m:val="before"/>
    <m:brkBinSub m:val="--"/>
    <m:smallFrac m:val="0"/>
    <m:dispDef/>
    <m:lMargin m:val="0"/>
    <m:rMargin m:val="0"/>
    <m:defJc m:val="centerGroup"/>
    <m:wrapIndent m:val="1440"/>
    <m:intLim m:val="undOvr"/>
    <m:naryLim m:val="subSup"/>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oNotEmbedSmartTags/>
  <w:decimalSymbol w:val="."/>
  <w:listSeparator w:val=","/>
  <w14:docId w14:val="5DAAF8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E41"/>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rsid w:val="00A23E41"/>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A23E41"/>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A23E41"/>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rsid w:val="00A23E41"/>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rsid w:val="00A23E41"/>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A23E41"/>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A23E41"/>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A23E41"/>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A23E41"/>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A23E4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23E41"/>
    <w:pPr>
      <w:tabs>
        <w:tab w:val="center" w:pos="4320"/>
        <w:tab w:val="right" w:pos="8640"/>
      </w:tabs>
    </w:pPr>
  </w:style>
  <w:style w:type="character" w:customStyle="1" w:styleId="FooterChar">
    <w:name w:val="Footer Char"/>
    <w:basedOn w:val="DefaultParagraphFont"/>
    <w:link w:val="Footer"/>
    <w:uiPriority w:val="99"/>
    <w:rsid w:val="00A23E41"/>
    <w:rPr>
      <w:rFonts w:cs="Times New Roman"/>
      <w:color w:val="000000" w:themeColor="text1"/>
      <w:szCs w:val="20"/>
      <w:lang w:eastAsia="ja-JP" w:bidi="he-IL"/>
    </w:rPr>
  </w:style>
  <w:style w:type="paragraph" w:styleId="NoSpacing">
    <w:name w:val="No Spacing"/>
    <w:basedOn w:val="Normal"/>
    <w:uiPriority w:val="1"/>
    <w:qFormat/>
    <w:rsid w:val="00A23E41"/>
    <w:pPr>
      <w:spacing w:after="0" w:line="240" w:lineRule="auto"/>
    </w:pPr>
  </w:style>
  <w:style w:type="paragraph" w:styleId="Closing">
    <w:name w:val="Closing"/>
    <w:basedOn w:val="Normal"/>
    <w:link w:val="ClosingChar"/>
    <w:uiPriority w:val="7"/>
    <w:unhideWhenUsed/>
    <w:qFormat/>
    <w:rsid w:val="00A23E41"/>
    <w:pPr>
      <w:spacing w:before="480" w:after="960"/>
      <w:contextualSpacing/>
    </w:pPr>
  </w:style>
  <w:style w:type="character" w:customStyle="1" w:styleId="ClosingChar">
    <w:name w:val="Closing Char"/>
    <w:basedOn w:val="DefaultParagraphFont"/>
    <w:link w:val="Closing"/>
    <w:uiPriority w:val="7"/>
    <w:rsid w:val="00A23E41"/>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rsid w:val="00A23E41"/>
    <w:pPr>
      <w:spacing w:after="360"/>
      <w:contextualSpacing/>
    </w:pPr>
  </w:style>
  <w:style w:type="paragraph" w:styleId="Salutation">
    <w:name w:val="Salutation"/>
    <w:basedOn w:val="NoSpacing"/>
    <w:next w:val="Normal"/>
    <w:link w:val="SalutationChar"/>
    <w:uiPriority w:val="6"/>
    <w:unhideWhenUsed/>
    <w:qFormat/>
    <w:rsid w:val="00A23E41"/>
    <w:pPr>
      <w:spacing w:before="480" w:after="320"/>
      <w:contextualSpacing/>
    </w:pPr>
    <w:rPr>
      <w:b/>
    </w:rPr>
  </w:style>
  <w:style w:type="character" w:customStyle="1" w:styleId="SalutationChar">
    <w:name w:val="Salutation Char"/>
    <w:basedOn w:val="DefaultParagraphFont"/>
    <w:link w:val="Salutation"/>
    <w:uiPriority w:val="6"/>
    <w:rsid w:val="00A23E41"/>
    <w:rPr>
      <w:rFonts w:cs="Times New Roman"/>
      <w:b/>
      <w:color w:val="000000" w:themeColor="text1"/>
      <w:szCs w:val="20"/>
      <w:lang w:eastAsia="ja-JP" w:bidi="he-IL"/>
    </w:rPr>
  </w:style>
  <w:style w:type="paragraph" w:customStyle="1" w:styleId="SenderAddress">
    <w:name w:val="Sender Address"/>
    <w:basedOn w:val="NoSpacing"/>
    <w:uiPriority w:val="3"/>
    <w:qFormat/>
    <w:rsid w:val="00A23E41"/>
    <w:pPr>
      <w:spacing w:after="360"/>
      <w:contextualSpacing/>
    </w:pPr>
  </w:style>
  <w:style w:type="character" w:styleId="PlaceholderText">
    <w:name w:val="Placeholder Text"/>
    <w:basedOn w:val="DefaultParagraphFont"/>
    <w:uiPriority w:val="99"/>
    <w:unhideWhenUsed/>
    <w:qFormat/>
    <w:rsid w:val="00A23E41"/>
    <w:rPr>
      <w:color w:val="808080"/>
    </w:rPr>
  </w:style>
  <w:style w:type="paragraph" w:styleId="Signature">
    <w:name w:val="Signature"/>
    <w:basedOn w:val="Normal"/>
    <w:link w:val="SignatureChar"/>
    <w:uiPriority w:val="8"/>
    <w:unhideWhenUsed/>
    <w:rsid w:val="00A23E41"/>
    <w:pPr>
      <w:spacing w:after="200"/>
      <w:contextualSpacing/>
    </w:pPr>
  </w:style>
  <w:style w:type="character" w:customStyle="1" w:styleId="SignatureChar">
    <w:name w:val="Signature Char"/>
    <w:basedOn w:val="DefaultParagraphFont"/>
    <w:link w:val="Signature"/>
    <w:uiPriority w:val="8"/>
    <w:rsid w:val="00A23E41"/>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sid w:val="00A23E41"/>
    <w:rPr>
      <w:rFonts w:ascii="Tahoma" w:hAnsi="Tahoma" w:cs="Tahoma"/>
      <w:sz w:val="16"/>
      <w:szCs w:val="16"/>
    </w:rPr>
  </w:style>
  <w:style w:type="character" w:customStyle="1" w:styleId="BalloonTextChar">
    <w:name w:val="Balloon Text Char"/>
    <w:basedOn w:val="DefaultParagraphFont"/>
    <w:link w:val="BalloonText"/>
    <w:uiPriority w:val="99"/>
    <w:semiHidden/>
    <w:rsid w:val="00A23E41"/>
    <w:rPr>
      <w:rFonts w:ascii="Tahoma" w:hAnsi="Tahoma" w:cs="Tahoma"/>
      <w:color w:val="000000" w:themeColor="text1"/>
      <w:sz w:val="16"/>
      <w:szCs w:val="16"/>
      <w:lang w:eastAsia="ja-JP" w:bidi="he-IL"/>
    </w:rPr>
  </w:style>
  <w:style w:type="paragraph" w:styleId="BlockText">
    <w:name w:val="Block Text"/>
    <w:aliases w:val="Block Quote"/>
    <w:uiPriority w:val="40"/>
    <w:rsid w:val="00A23E41"/>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A23E41"/>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rsid w:val="00A23E41"/>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rsid w:val="00A23E41"/>
  </w:style>
  <w:style w:type="character" w:customStyle="1" w:styleId="DateChar">
    <w:name w:val="Date Char"/>
    <w:basedOn w:val="DefaultParagraphFont"/>
    <w:link w:val="Date"/>
    <w:uiPriority w:val="99"/>
    <w:semiHidden/>
    <w:rsid w:val="00A23E41"/>
    <w:rPr>
      <w:rFonts w:cs="Times New Roman"/>
      <w:color w:val="000000" w:themeColor="text1"/>
      <w:szCs w:val="20"/>
      <w:lang w:eastAsia="ja-JP" w:bidi="he-IL"/>
    </w:rPr>
  </w:style>
  <w:style w:type="character" w:styleId="Emphasis">
    <w:name w:val="Emphasis"/>
    <w:uiPriority w:val="20"/>
    <w:qFormat/>
    <w:rsid w:val="00A23E41"/>
    <w:rPr>
      <w:b/>
      <w:i/>
      <w:color w:val="404040" w:themeColor="text1" w:themeTint="BF"/>
      <w:spacing w:val="2"/>
      <w:w w:val="100"/>
    </w:rPr>
  </w:style>
  <w:style w:type="paragraph" w:styleId="Header">
    <w:name w:val="header"/>
    <w:basedOn w:val="Normal"/>
    <w:link w:val="HeaderChar"/>
    <w:uiPriority w:val="99"/>
    <w:semiHidden/>
    <w:unhideWhenUsed/>
    <w:rsid w:val="00A23E41"/>
    <w:pPr>
      <w:tabs>
        <w:tab w:val="center" w:pos="4320"/>
        <w:tab w:val="right" w:pos="8640"/>
      </w:tabs>
    </w:pPr>
  </w:style>
  <w:style w:type="character" w:customStyle="1" w:styleId="HeaderChar">
    <w:name w:val="Header Char"/>
    <w:basedOn w:val="DefaultParagraphFont"/>
    <w:link w:val="Header"/>
    <w:uiPriority w:val="99"/>
    <w:semiHidden/>
    <w:rsid w:val="00A23E41"/>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sid w:val="00A23E41"/>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sid w:val="00A23E41"/>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sid w:val="00A23E41"/>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sid w:val="00A23E41"/>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sid w:val="00A23E41"/>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sid w:val="00A23E41"/>
    <w:rPr>
      <w:rFonts w:asciiTheme="majorHAnsi" w:hAnsiTheme="majorHAnsi" w:cs="Times New Roman"/>
      <w:color w:val="524633" w:themeColor="accent3" w:themeShade="7F"/>
      <w:spacing w:val="10"/>
      <w:sz w:val="24"/>
      <w:szCs w:val="20"/>
      <w:lang w:eastAsia="ja-JP" w:bidi="he-IL"/>
    </w:rPr>
  </w:style>
  <w:style w:type="character" w:customStyle="1" w:styleId="Heading7Char">
    <w:name w:val="Heading 7 Char"/>
    <w:basedOn w:val="DefaultParagraphFont"/>
    <w:link w:val="Heading7"/>
    <w:uiPriority w:val="9"/>
    <w:semiHidden/>
    <w:rsid w:val="00A23E41"/>
    <w:rPr>
      <w:rFonts w:asciiTheme="majorHAnsi" w:hAnsiTheme="majorHAnsi" w:cs="Times New Roman"/>
      <w:i/>
      <w:color w:val="524633" w:themeColor="accent3" w:themeShade="7F"/>
      <w:spacing w:val="10"/>
      <w:sz w:val="24"/>
      <w:szCs w:val="20"/>
      <w:lang w:eastAsia="ja-JP" w:bidi="he-IL"/>
    </w:rPr>
  </w:style>
  <w:style w:type="character" w:customStyle="1" w:styleId="Heading8Char">
    <w:name w:val="Heading 8 Char"/>
    <w:basedOn w:val="DefaultParagraphFont"/>
    <w:link w:val="Heading8"/>
    <w:uiPriority w:val="9"/>
    <w:semiHidden/>
    <w:rsid w:val="00A23E41"/>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sid w:val="00A23E41"/>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semiHidden/>
    <w:unhideWhenUsed/>
    <w:rsid w:val="00A23E41"/>
    <w:rPr>
      <w:color w:val="CC9900" w:themeColor="hyperlink"/>
      <w:u w:val="single"/>
    </w:rPr>
  </w:style>
  <w:style w:type="character" w:styleId="IntenseEmphasis">
    <w:name w:val="Intense Emphasis"/>
    <w:basedOn w:val="DefaultParagraphFont"/>
    <w:uiPriority w:val="21"/>
    <w:qFormat/>
    <w:rsid w:val="00A23E41"/>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A23E41"/>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A23E41"/>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sid w:val="00A23E41"/>
    <w:rPr>
      <w:rFonts w:cs="Times New Roman"/>
      <w:b/>
      <w:color w:val="D34817" w:themeColor="accent1"/>
      <w:sz w:val="22"/>
      <w:szCs w:val="20"/>
      <w:u w:val="single"/>
    </w:rPr>
  </w:style>
  <w:style w:type="paragraph" w:styleId="ListBullet">
    <w:name w:val="List Bullet"/>
    <w:basedOn w:val="Normal"/>
    <w:uiPriority w:val="37"/>
    <w:unhideWhenUsed/>
    <w:qFormat/>
    <w:rsid w:val="00A23E41"/>
    <w:pPr>
      <w:numPr>
        <w:numId w:val="11"/>
      </w:numPr>
      <w:spacing w:after="0"/>
      <w:contextualSpacing/>
    </w:pPr>
  </w:style>
  <w:style w:type="paragraph" w:styleId="ListBullet2">
    <w:name w:val="List Bullet 2"/>
    <w:basedOn w:val="Normal"/>
    <w:uiPriority w:val="37"/>
    <w:unhideWhenUsed/>
    <w:qFormat/>
    <w:rsid w:val="00A23E41"/>
    <w:pPr>
      <w:numPr>
        <w:numId w:val="12"/>
      </w:numPr>
      <w:spacing w:after="0"/>
    </w:pPr>
  </w:style>
  <w:style w:type="paragraph" w:styleId="ListBullet3">
    <w:name w:val="List Bullet 3"/>
    <w:basedOn w:val="Normal"/>
    <w:uiPriority w:val="37"/>
    <w:unhideWhenUsed/>
    <w:qFormat/>
    <w:rsid w:val="00A23E41"/>
    <w:pPr>
      <w:numPr>
        <w:numId w:val="13"/>
      </w:numPr>
      <w:spacing w:after="0"/>
    </w:pPr>
  </w:style>
  <w:style w:type="paragraph" w:styleId="ListBullet4">
    <w:name w:val="List Bullet 4"/>
    <w:basedOn w:val="Normal"/>
    <w:uiPriority w:val="37"/>
    <w:unhideWhenUsed/>
    <w:qFormat/>
    <w:rsid w:val="00A23E41"/>
    <w:pPr>
      <w:numPr>
        <w:numId w:val="14"/>
      </w:numPr>
      <w:spacing w:after="0"/>
    </w:pPr>
  </w:style>
  <w:style w:type="paragraph" w:styleId="ListBullet5">
    <w:name w:val="List Bullet 5"/>
    <w:basedOn w:val="Normal"/>
    <w:uiPriority w:val="37"/>
    <w:unhideWhenUsed/>
    <w:qFormat/>
    <w:rsid w:val="00A23E41"/>
    <w:pPr>
      <w:numPr>
        <w:numId w:val="15"/>
      </w:numPr>
      <w:spacing w:after="0"/>
    </w:pPr>
  </w:style>
  <w:style w:type="paragraph" w:styleId="Quote">
    <w:name w:val="Quote"/>
    <w:basedOn w:val="Normal"/>
    <w:link w:val="QuoteChar"/>
    <w:uiPriority w:val="29"/>
    <w:qFormat/>
    <w:rsid w:val="00A23E41"/>
    <w:rPr>
      <w:i/>
      <w:color w:val="7F7F7F" w:themeColor="background1" w:themeShade="7F"/>
      <w:sz w:val="24"/>
    </w:rPr>
  </w:style>
  <w:style w:type="character" w:customStyle="1" w:styleId="QuoteChar">
    <w:name w:val="Quote Char"/>
    <w:basedOn w:val="DefaultParagraphFont"/>
    <w:link w:val="Quote"/>
    <w:uiPriority w:val="29"/>
    <w:rsid w:val="00A23E41"/>
    <w:rPr>
      <w:rFonts w:cs="Times New Roman"/>
      <w:i/>
      <w:color w:val="7F7F7F" w:themeColor="background1" w:themeShade="7F"/>
      <w:sz w:val="24"/>
      <w:szCs w:val="20"/>
      <w:lang w:eastAsia="ja-JP" w:bidi="he-IL"/>
    </w:rPr>
  </w:style>
  <w:style w:type="character" w:styleId="Strong">
    <w:name w:val="Strong"/>
    <w:uiPriority w:val="22"/>
    <w:qFormat/>
    <w:rsid w:val="00A23E41"/>
    <w:rPr>
      <w:rFonts w:asciiTheme="minorHAnsi" w:hAnsiTheme="minorHAnsi"/>
      <w:b/>
      <w:color w:val="9B2D1F" w:themeColor="accent2"/>
    </w:rPr>
  </w:style>
  <w:style w:type="paragraph" w:styleId="Subtitle">
    <w:name w:val="Subtitle"/>
    <w:basedOn w:val="Normal"/>
    <w:link w:val="SubtitleChar"/>
    <w:uiPriority w:val="11"/>
    <w:rsid w:val="00A23E41"/>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A23E41"/>
    <w:rPr>
      <w:rFonts w:asciiTheme="majorHAnsi" w:hAnsiTheme="majorHAnsi" w:cstheme="minorHAnsi"/>
      <w:sz w:val="28"/>
      <w:szCs w:val="24"/>
      <w:lang w:eastAsia="ja-JP" w:bidi="he-IL"/>
    </w:rPr>
  </w:style>
  <w:style w:type="character" w:styleId="SubtleEmphasis">
    <w:name w:val="Subtle Emphasis"/>
    <w:basedOn w:val="DefaultParagraphFont"/>
    <w:uiPriority w:val="19"/>
    <w:qFormat/>
    <w:rsid w:val="00A23E41"/>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A23E41"/>
    <w:rPr>
      <w:rFonts w:cs="Times New Roman"/>
      <w:color w:val="737373" w:themeColor="text1" w:themeTint="8C"/>
      <w:sz w:val="22"/>
      <w:szCs w:val="20"/>
      <w:u w:val="single"/>
    </w:rPr>
  </w:style>
  <w:style w:type="paragraph" w:styleId="Title">
    <w:name w:val="Title"/>
    <w:basedOn w:val="Normal"/>
    <w:link w:val="TitleChar"/>
    <w:uiPriority w:val="10"/>
    <w:rsid w:val="00A23E41"/>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A23E41"/>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rsid w:val="00A23E41"/>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A23E41"/>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A23E41"/>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A23E41"/>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A23E41"/>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A23E41"/>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A23E41"/>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A23E41"/>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A23E41"/>
    <w:pPr>
      <w:tabs>
        <w:tab w:val="right" w:leader="dot" w:pos="8630"/>
      </w:tabs>
      <w:spacing w:after="40" w:line="240" w:lineRule="auto"/>
      <w:ind w:left="1760"/>
    </w:pPr>
    <w:rPr>
      <w:smallCaps/>
      <w:noProof/>
    </w:rPr>
  </w:style>
  <w:style w:type="paragraph" w:customStyle="1" w:styleId="DateText">
    <w:name w:val="Date Text"/>
    <w:basedOn w:val="Normal"/>
    <w:uiPriority w:val="35"/>
    <w:rsid w:val="00A23E41"/>
    <w:pPr>
      <w:spacing w:before="720" w:after="200"/>
      <w:contextualSpacing/>
    </w:pPr>
  </w:style>
  <w:style w:type="paragraph" w:customStyle="1" w:styleId="GrayText">
    <w:name w:val="Gray Text"/>
    <w:basedOn w:val="NoSpacing"/>
    <w:uiPriority w:val="35"/>
    <w:qFormat/>
    <w:rsid w:val="00A23E41"/>
    <w:rPr>
      <w:rFonts w:asciiTheme="majorHAnsi" w:hAnsiTheme="majorHAnsi"/>
      <w:color w:val="7F7F7F" w:themeColor="text1" w:themeTint="80"/>
      <w:sz w:val="20"/>
      <w:lang w:bidi="ar-SA"/>
    </w:rPr>
  </w:style>
  <w:style w:type="character" w:customStyle="1" w:styleId="RecipientAddressChar">
    <w:name w:val="Recipient Address Char"/>
    <w:basedOn w:val="DefaultParagraphFont"/>
    <w:link w:val="RecipientAddress"/>
    <w:uiPriority w:val="5"/>
    <w:locked/>
    <w:rsid w:val="00A23E41"/>
    <w:rPr>
      <w:rFonts w:cs="Times New Roman"/>
      <w:color w:val="000000" w:themeColor="text1"/>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465045797">
      <w:bodyDiv w:val="1"/>
      <w:marLeft w:val="0"/>
      <w:marRight w:val="0"/>
      <w:marTop w:val="0"/>
      <w:marBottom w:val="0"/>
      <w:divBdr>
        <w:top w:val="none" w:sz="0" w:space="0" w:color="auto"/>
        <w:left w:val="none" w:sz="0" w:space="0" w:color="auto"/>
        <w:bottom w:val="none" w:sz="0" w:space="0" w:color="auto"/>
        <w:right w:val="none" w:sz="0" w:space="0" w:color="auto"/>
      </w:divBdr>
    </w:div>
    <w:div w:id="16276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869FA504874A31B84AB8C27C40CE98"/>
        <w:category>
          <w:name w:val="General"/>
          <w:gallery w:val="placeholder"/>
        </w:category>
        <w:types>
          <w:type w:val="bbPlcHdr"/>
        </w:types>
        <w:behaviors>
          <w:behavior w:val="content"/>
        </w:behaviors>
        <w:guid w:val="{5AFFDC92-C070-432D-870B-3BEF4BE95299}"/>
      </w:docPartPr>
      <w:docPartBody>
        <w:p w:rsidR="00536D0D" w:rsidRDefault="00EE2C0C">
          <w:pPr>
            <w:pStyle w:val="42869FA504874A31B84AB8C27C40CE98"/>
          </w:pPr>
          <w:r>
            <w:t>[Pick the date]</w:t>
          </w:r>
        </w:p>
      </w:docPartBody>
    </w:docPart>
    <w:docPart>
      <w:docPartPr>
        <w:name w:val="952BFFCD461A4E3C994CB3E03D0B04E2"/>
        <w:category>
          <w:name w:val="General"/>
          <w:gallery w:val="placeholder"/>
        </w:category>
        <w:types>
          <w:type w:val="bbPlcHdr"/>
        </w:types>
        <w:behaviors>
          <w:behavior w:val="content"/>
        </w:behaviors>
        <w:guid w:val="{18519003-E98B-4735-8080-2AB54E0615CF}"/>
      </w:docPartPr>
      <w:docPartBody>
        <w:p w:rsidR="00536D0D" w:rsidRDefault="00EE2C0C">
          <w:pPr>
            <w:pStyle w:val="952BFFCD461A4E3C994CB3E03D0B04E2"/>
          </w:pPr>
          <w:r>
            <w:t>[Type the sender name]</w:t>
          </w:r>
        </w:p>
      </w:docPartBody>
    </w:docPart>
    <w:docPart>
      <w:docPartPr>
        <w:name w:val="0E191EB8FA594A51AC629B7BB0CD8F9D"/>
        <w:category>
          <w:name w:val="General"/>
          <w:gallery w:val="placeholder"/>
        </w:category>
        <w:types>
          <w:type w:val="bbPlcHdr"/>
        </w:types>
        <w:behaviors>
          <w:behavior w:val="content"/>
        </w:behaviors>
        <w:guid w:val="{575FF2A3-0A71-4B53-8259-73C1E2054558}"/>
      </w:docPartPr>
      <w:docPartBody>
        <w:p w:rsidR="00536D0D" w:rsidRDefault="00EE2C0C">
          <w:pPr>
            <w:pStyle w:val="0E191EB8FA594A51AC629B7BB0CD8F9D"/>
          </w:pPr>
          <w:r>
            <w:t>[Type the sender company name]</w:t>
          </w:r>
        </w:p>
      </w:docPartBody>
    </w:docPart>
    <w:docPart>
      <w:docPartPr>
        <w:name w:val="8F8F5C1591464C3E82654594529836C7"/>
        <w:category>
          <w:name w:val="General"/>
          <w:gallery w:val="placeholder"/>
        </w:category>
        <w:types>
          <w:type w:val="bbPlcHdr"/>
        </w:types>
        <w:behaviors>
          <w:behavior w:val="content"/>
        </w:behaviors>
        <w:guid w:val="{998F96C1-F16A-402E-AC19-2449BAAD0AA2}"/>
      </w:docPartPr>
      <w:docPartBody>
        <w:p w:rsidR="00536D0D" w:rsidRDefault="00EE2C0C">
          <w:pPr>
            <w:pStyle w:val="8F8F5C1591464C3E82654594529836C7"/>
          </w:pPr>
          <w:r>
            <w:rPr>
              <w:rStyle w:val="PlaceholderText"/>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E2C0C"/>
    <w:rsid w:val="00536D0D"/>
    <w:rsid w:val="00896FAE"/>
    <w:rsid w:val="00EE2C0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69FA504874A31B84AB8C27C40CE98">
    <w:name w:val="42869FA504874A31B84AB8C27C40CE98"/>
  </w:style>
  <w:style w:type="paragraph" w:customStyle="1" w:styleId="952BFFCD461A4E3C994CB3E03D0B04E2">
    <w:name w:val="952BFFCD461A4E3C994CB3E03D0B04E2"/>
  </w:style>
  <w:style w:type="paragraph" w:customStyle="1" w:styleId="0E191EB8FA594A51AC629B7BB0CD8F9D">
    <w:name w:val="0E191EB8FA594A51AC629B7BB0CD8F9D"/>
  </w:style>
  <w:style w:type="paragraph" w:customStyle="1" w:styleId="17D932ABEE634B5E93622773FE9A52CE">
    <w:name w:val="17D932ABEE634B5E93622773FE9A52CE"/>
  </w:style>
  <w:style w:type="paragraph" w:customStyle="1" w:styleId="5894CC0117A64B1091F2BF46F1C1A1DD">
    <w:name w:val="5894CC0117A64B1091F2BF46F1C1A1DD"/>
  </w:style>
  <w:style w:type="paragraph" w:customStyle="1" w:styleId="A7BD7E46B77347CD8D1DC67A60B57BD2">
    <w:name w:val="A7BD7E46B77347CD8D1DC67A60B57BD2"/>
  </w:style>
  <w:style w:type="paragraph" w:customStyle="1" w:styleId="E9670DD33DA549B18DE191CAABE6FCA5">
    <w:name w:val="E9670DD33DA549B18DE191CAABE6FCA5"/>
  </w:style>
  <w:style w:type="character" w:styleId="PlaceholderText">
    <w:name w:val="Placeholder Text"/>
    <w:basedOn w:val="DefaultParagraphFont"/>
    <w:uiPriority w:val="99"/>
    <w:semiHidden/>
    <w:rPr>
      <w:color w:val="808080"/>
    </w:rPr>
  </w:style>
  <w:style w:type="paragraph" w:customStyle="1" w:styleId="099822596B6B4E11975E78B8588A6537">
    <w:name w:val="099822596B6B4E11975E78B8588A6537"/>
  </w:style>
  <w:style w:type="paragraph" w:customStyle="1" w:styleId="7B3D48EA9CB64CAC86E7D5D7AC0B24FB">
    <w:name w:val="7B3D48EA9CB64CAC86E7D5D7AC0B24FB"/>
  </w:style>
  <w:style w:type="paragraph" w:customStyle="1" w:styleId="8F8F5C1591464C3E82654594529836C7">
    <w:name w:val="8F8F5C1591464C3E82654594529836C7"/>
  </w:style>
  <w:style w:type="paragraph" w:customStyle="1" w:styleId="2D3140831D8B4E6FB1F4EEDAE44E9879">
    <w:name w:val="2D3140831D8B4E6FB1F4EEDAE44E9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5A5684-0530-4757-A6BC-CE2B812016C4}">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Office\Templates\1033\EquityMergeLetter.Dotx</Template>
  <TotalTime>0</TotalTime>
  <Pages>1</Pages>
  <Words>326</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Cosmetology Program</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Creek Secondary School</dc:creator>
  <cp:lastModifiedBy>Microsoft Office User</cp:lastModifiedBy>
  <cp:revision>3</cp:revision>
  <cp:lastPrinted>2018-01-12T21:58:00Z</cp:lastPrinted>
  <dcterms:created xsi:type="dcterms:W3CDTF">2016-09-09T18:17:00Z</dcterms:created>
  <dcterms:modified xsi:type="dcterms:W3CDTF">2018-01-15T16:48:00Z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